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12F9" w14:textId="5BA56B8F" w:rsidR="00D07304" w:rsidRDefault="00D07304" w:rsidP="00D70A91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  <w:r>
        <w:rPr>
          <w:rFonts w:ascii="Corbel" w:hAnsi="Corbel" w:cs="Arial"/>
          <w:b/>
          <w:color w:val="007AC3"/>
          <w:sz w:val="28"/>
          <w:szCs w:val="28"/>
        </w:rPr>
        <w:t xml:space="preserve">Antrag auf </w:t>
      </w:r>
      <w:r w:rsidRPr="00D07304">
        <w:rPr>
          <w:rFonts w:ascii="Corbel" w:hAnsi="Corbel" w:cs="Arial"/>
          <w:b/>
          <w:color w:val="007AC3"/>
          <w:sz w:val="28"/>
          <w:szCs w:val="28"/>
        </w:rPr>
        <w:t>Unterstützung für Supervision</w:t>
      </w:r>
      <w:r>
        <w:rPr>
          <w:rFonts w:ascii="Corbel" w:hAnsi="Corbel" w:cs="Arial"/>
          <w:b/>
          <w:color w:val="007AC3"/>
          <w:sz w:val="28"/>
          <w:szCs w:val="28"/>
        </w:rPr>
        <w:t xml:space="preserve"> durch das SKJV</w:t>
      </w:r>
    </w:p>
    <w:p w14:paraId="741C2F8D" w14:textId="77777777" w:rsidR="00B16E5E" w:rsidRPr="00FD6264" w:rsidRDefault="00B16E5E" w:rsidP="00D70A91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</w:p>
    <w:p w14:paraId="39F637EC" w14:textId="117688C3" w:rsidR="00666110" w:rsidRPr="00D70A91" w:rsidRDefault="00C0143B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D70A91">
        <w:rPr>
          <w:rFonts w:ascii="Corbel" w:hAnsi="Corbel" w:cs="Arial"/>
          <w:b/>
          <w:bCs/>
          <w:color w:val="007AC3"/>
          <w:sz w:val="22"/>
        </w:rPr>
        <w:t>Ang</w:t>
      </w:r>
      <w:r w:rsidR="00B16E5E">
        <w:rPr>
          <w:rFonts w:ascii="Corbel" w:hAnsi="Corbel" w:cs="Arial"/>
          <w:b/>
          <w:bCs/>
          <w:color w:val="007AC3"/>
          <w:sz w:val="22"/>
        </w:rPr>
        <w:t>a</w:t>
      </w:r>
      <w:r w:rsidRPr="00D70A91">
        <w:rPr>
          <w:rFonts w:ascii="Corbel" w:hAnsi="Corbel" w:cs="Arial"/>
          <w:b/>
          <w:bCs/>
          <w:color w:val="007AC3"/>
          <w:sz w:val="22"/>
        </w:rPr>
        <w:t xml:space="preserve">ben zur Institution: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6785"/>
      </w:tblGrid>
      <w:tr w:rsidR="00666110" w:rsidRPr="00666110" w14:paraId="52051A57" w14:textId="77777777" w:rsidTr="00D70A91">
        <w:tc>
          <w:tcPr>
            <w:tcW w:w="2059" w:type="dxa"/>
          </w:tcPr>
          <w:p w14:paraId="25F3CA71" w14:textId="7071E53E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Name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br/>
            </w:r>
            <w:r w:rsidR="001251C8" w:rsidRPr="00D70A91">
              <w:rPr>
                <w:rFonts w:ascii="Corbel" w:hAnsi="Corbel" w:cs="Arial"/>
                <w:bCs/>
                <w:color w:val="007AC3"/>
                <w:sz w:val="22"/>
              </w:rPr>
              <w:t>(Bereich)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br/>
            </w:r>
            <w:r w:rsidR="001251C8" w:rsidRPr="00D70A91">
              <w:rPr>
                <w:rFonts w:ascii="Corbel" w:hAnsi="Corbel" w:cs="Arial"/>
                <w:bCs/>
                <w:color w:val="007AC3"/>
                <w:sz w:val="22"/>
              </w:rPr>
              <w:t>Adresse</w:t>
            </w:r>
          </w:p>
        </w:tc>
        <w:tc>
          <w:tcPr>
            <w:tcW w:w="6785" w:type="dxa"/>
          </w:tcPr>
          <w:p w14:paraId="1E2F352E" w14:textId="77777777" w:rsidR="00666110" w:rsidRPr="000556A7" w:rsidRDefault="00666110" w:rsidP="000556A7">
            <w:pPr>
              <w:tabs>
                <w:tab w:val="left" w:pos="2127"/>
                <w:tab w:val="left" w:pos="4536"/>
                <w:tab w:val="left" w:pos="6663"/>
              </w:tabs>
              <w:spacing w:line="240" w:lineRule="auto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526730C7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41338822" w14:textId="6859DE22" w:rsidR="00666110" w:rsidRPr="00D70A91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D70A91">
        <w:rPr>
          <w:rFonts w:ascii="Corbel" w:hAnsi="Corbel" w:cs="Arial"/>
          <w:b/>
          <w:bCs/>
          <w:color w:val="007AC3"/>
          <w:sz w:val="22"/>
        </w:rPr>
        <w:t xml:space="preserve">Ansprechperson </w:t>
      </w:r>
      <w:r w:rsidR="009F0B98">
        <w:rPr>
          <w:rFonts w:ascii="Corbel" w:hAnsi="Corbel" w:cs="Arial"/>
          <w:b/>
          <w:bCs/>
          <w:color w:val="007AC3"/>
          <w:sz w:val="22"/>
        </w:rPr>
        <w:t>in der Institution</w:t>
      </w:r>
      <w:r w:rsidR="00C0143B" w:rsidRPr="00D70A91">
        <w:rPr>
          <w:rFonts w:ascii="Corbel" w:hAnsi="Corbel" w:cs="Arial"/>
          <w:b/>
          <w:bCs/>
          <w:color w:val="007AC3"/>
          <w:sz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74"/>
        <w:gridCol w:w="1736"/>
        <w:gridCol w:w="2611"/>
      </w:tblGrid>
      <w:tr w:rsidR="00666110" w:rsidRPr="00D70A91" w14:paraId="572D8AE3" w14:textId="77777777" w:rsidTr="00D85DA2">
        <w:tc>
          <w:tcPr>
            <w:tcW w:w="2023" w:type="dxa"/>
          </w:tcPr>
          <w:p w14:paraId="653FEEA9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Name, Vorname</w:t>
            </w:r>
          </w:p>
        </w:tc>
        <w:tc>
          <w:tcPr>
            <w:tcW w:w="6821" w:type="dxa"/>
            <w:gridSpan w:val="3"/>
          </w:tcPr>
          <w:p w14:paraId="3C4944C6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D70A91" w14:paraId="487E0D4E" w14:textId="77777777" w:rsidTr="00D85DA2">
        <w:tc>
          <w:tcPr>
            <w:tcW w:w="2023" w:type="dxa"/>
          </w:tcPr>
          <w:p w14:paraId="627832E5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Funktion</w:t>
            </w:r>
          </w:p>
        </w:tc>
        <w:tc>
          <w:tcPr>
            <w:tcW w:w="6821" w:type="dxa"/>
            <w:gridSpan w:val="3"/>
          </w:tcPr>
          <w:p w14:paraId="23A5BDFB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D70A91" w14:paraId="297B0CA8" w14:textId="77777777" w:rsidTr="00D85DA2">
        <w:tc>
          <w:tcPr>
            <w:tcW w:w="2023" w:type="dxa"/>
          </w:tcPr>
          <w:p w14:paraId="0665A75C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Adresse</w:t>
            </w:r>
          </w:p>
        </w:tc>
        <w:tc>
          <w:tcPr>
            <w:tcW w:w="6821" w:type="dxa"/>
            <w:gridSpan w:val="3"/>
          </w:tcPr>
          <w:p w14:paraId="324E118A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D70A91" w14:paraId="1937B552" w14:textId="77777777" w:rsidTr="00D85DA2">
        <w:tc>
          <w:tcPr>
            <w:tcW w:w="2023" w:type="dxa"/>
          </w:tcPr>
          <w:p w14:paraId="53E907B8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E-Mail</w:t>
            </w:r>
          </w:p>
        </w:tc>
        <w:tc>
          <w:tcPr>
            <w:tcW w:w="6821" w:type="dxa"/>
            <w:gridSpan w:val="3"/>
          </w:tcPr>
          <w:p w14:paraId="7C60935A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D70A91" w14:paraId="6E20F336" w14:textId="77777777" w:rsidTr="00D85DA2">
        <w:tc>
          <w:tcPr>
            <w:tcW w:w="2023" w:type="dxa"/>
          </w:tcPr>
          <w:p w14:paraId="4F003D3A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Telefon Zentrale</w:t>
            </w:r>
          </w:p>
        </w:tc>
        <w:tc>
          <w:tcPr>
            <w:tcW w:w="2474" w:type="dxa"/>
          </w:tcPr>
          <w:p w14:paraId="008E0C9A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736" w:type="dxa"/>
          </w:tcPr>
          <w:p w14:paraId="61A9C317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t>Telefon direkt</w:t>
            </w:r>
          </w:p>
        </w:tc>
        <w:tc>
          <w:tcPr>
            <w:tcW w:w="2611" w:type="dxa"/>
          </w:tcPr>
          <w:p w14:paraId="48FDB810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separate"/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noProof/>
                <w:color w:val="007AC3"/>
                <w:sz w:val="22"/>
                <w:lang w:val="fr-CH"/>
              </w:rPr>
              <w:t>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29EDF765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6E5595AB" w14:textId="525E30F6" w:rsidR="00141571" w:rsidRPr="00141571" w:rsidRDefault="00811FDD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141571">
        <w:rPr>
          <w:rFonts w:ascii="Corbel" w:hAnsi="Corbel" w:cs="Arial"/>
          <w:b/>
          <w:bCs/>
          <w:color w:val="007AC3"/>
          <w:sz w:val="22"/>
        </w:rPr>
        <w:t>Ausgangslage / Anlass</w:t>
      </w:r>
    </w:p>
    <w:p w14:paraId="78DB1083" w14:textId="2FA4A738" w:rsidR="006C40E1" w:rsidRDefault="00141571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(</w:t>
      </w:r>
      <w:r w:rsidR="003B13E3">
        <w:rPr>
          <w:rFonts w:ascii="Corbel" w:hAnsi="Corbel" w:cs="Arial"/>
          <w:color w:val="007AC3"/>
          <w:sz w:val="22"/>
        </w:rPr>
        <w:t xml:space="preserve">Umschreiben Sie </w:t>
      </w:r>
      <w:r w:rsidR="00BA373F">
        <w:rPr>
          <w:rFonts w:ascii="Corbel" w:hAnsi="Corbel" w:cs="Arial"/>
          <w:color w:val="007AC3"/>
          <w:sz w:val="22"/>
        </w:rPr>
        <w:t>in groben Zügen</w:t>
      </w:r>
      <w:r w:rsidR="003B13E3">
        <w:rPr>
          <w:rFonts w:ascii="Corbel" w:hAnsi="Corbel" w:cs="Arial"/>
          <w:color w:val="007AC3"/>
          <w:sz w:val="22"/>
        </w:rPr>
        <w:t>, weshalb Sie Supervision beanspruchen möchten.</w:t>
      </w:r>
      <w:r>
        <w:rPr>
          <w:rFonts w:ascii="Corbel" w:hAnsi="Corbel" w:cs="Arial"/>
          <w:color w:val="007AC3"/>
          <w:sz w:val="22"/>
        </w:rPr>
        <w:t>)</w:t>
      </w:r>
    </w:p>
    <w:p w14:paraId="547F7B16" w14:textId="77777777" w:rsidR="00141571" w:rsidRDefault="00141571" w:rsidP="0014157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7C5E6E1D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58BA6F54" w14:textId="4080F5B3" w:rsidR="00141571" w:rsidRDefault="00141571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141571">
        <w:rPr>
          <w:rFonts w:ascii="Corbel" w:hAnsi="Corbel" w:cs="Arial"/>
          <w:b/>
          <w:bCs/>
          <w:color w:val="007AC3"/>
          <w:sz w:val="22"/>
        </w:rPr>
        <w:t>Ziel(e)</w:t>
      </w:r>
    </w:p>
    <w:p w14:paraId="5E4CE3AD" w14:textId="14F3FEB6" w:rsidR="00141571" w:rsidRDefault="00141571" w:rsidP="0014157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(Welche(s) Ziel(e) möchten Sie mit Hilfe der Supervision erreichen?)</w:t>
      </w:r>
    </w:p>
    <w:p w14:paraId="348C38AB" w14:textId="77777777" w:rsidR="00CD3AE2" w:rsidRDefault="00CD3AE2" w:rsidP="00CD3AE2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0266D1F7" w14:textId="118AC65C" w:rsidR="00CD3AE2" w:rsidRDefault="00814701" w:rsidP="00CD3AE2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2C95720D" w14:textId="5C23F091" w:rsidR="0063387D" w:rsidRDefault="0063387D" w:rsidP="0063387D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 w:cs="Arial"/>
          <w:b/>
          <w:bCs/>
          <w:color w:val="007AC3"/>
          <w:sz w:val="22"/>
        </w:rPr>
        <w:t>Dringlichkeit</w:t>
      </w:r>
    </w:p>
    <w:p w14:paraId="7C452852" w14:textId="772996CA" w:rsidR="0063387D" w:rsidRPr="00814701" w:rsidRDefault="0063387D" w:rsidP="0063387D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b/>
          <w:bCs/>
          <w:color w:val="007AC3"/>
          <w:sz w:val="22"/>
        </w:rPr>
      </w:r>
      <w:r w:rsidR="00935045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 w:rsidR="00814701">
        <w:rPr>
          <w:rFonts w:ascii="Corbel" w:hAnsi="Corbel" w:cs="Arial"/>
          <w:b/>
          <w:bCs/>
          <w:color w:val="007AC3"/>
          <w:sz w:val="22"/>
        </w:rPr>
        <w:t xml:space="preserve"> </w:t>
      </w:r>
      <w:r w:rsidRPr="00814701">
        <w:rPr>
          <w:rFonts w:ascii="Corbel" w:hAnsi="Corbel" w:cs="Arial"/>
          <w:b/>
          <w:bCs/>
          <w:color w:val="007AC3"/>
          <w:sz w:val="22"/>
        </w:rPr>
        <w:t>Sehr hoch</w:t>
      </w:r>
      <w:r w:rsid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b/>
          <w:bCs/>
          <w:color w:val="007AC3"/>
          <w:sz w:val="22"/>
        </w:rPr>
      </w:r>
      <w:r w:rsidR="00935045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 w:rsidR="00814701">
        <w:rPr>
          <w:rFonts w:ascii="Corbel" w:hAnsi="Corbel" w:cs="Arial"/>
          <w:b/>
          <w:bCs/>
          <w:color w:val="007AC3"/>
          <w:sz w:val="22"/>
        </w:rPr>
        <w:t xml:space="preserve"> </w:t>
      </w:r>
      <w:proofErr w:type="spellStart"/>
      <w:proofErr w:type="gramStart"/>
      <w:r w:rsidRPr="00814701">
        <w:rPr>
          <w:rFonts w:ascii="Corbel" w:hAnsi="Corbel" w:cs="Arial"/>
          <w:b/>
          <w:bCs/>
          <w:color w:val="007AC3"/>
          <w:sz w:val="22"/>
        </w:rPr>
        <w:t>Hoch</w:t>
      </w:r>
      <w:proofErr w:type="spellEnd"/>
      <w:proofErr w:type="gramEnd"/>
      <w:r w:rsidRP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b/>
          <w:bCs/>
          <w:color w:val="007AC3"/>
          <w:sz w:val="22"/>
        </w:rPr>
      </w:r>
      <w:r w:rsidR="00935045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 w:rsidR="00814701">
        <w:rPr>
          <w:rFonts w:ascii="Corbel" w:hAnsi="Corbel" w:cs="Arial"/>
          <w:b/>
          <w:bCs/>
          <w:color w:val="007AC3"/>
          <w:sz w:val="22"/>
        </w:rPr>
        <w:t xml:space="preserve"> </w:t>
      </w:r>
      <w:r w:rsidRPr="00814701">
        <w:rPr>
          <w:rFonts w:ascii="Corbel" w:hAnsi="Corbel" w:cs="Arial"/>
          <w:b/>
          <w:bCs/>
          <w:color w:val="007AC3"/>
          <w:sz w:val="22"/>
        </w:rPr>
        <w:t>Mittel</w:t>
      </w:r>
      <w:r w:rsidRP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b/>
          <w:bCs/>
          <w:color w:val="007AC3"/>
          <w:sz w:val="22"/>
        </w:rPr>
      </w:r>
      <w:r w:rsidR="00935045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 w:rsidRPr="00814701">
        <w:rPr>
          <w:rFonts w:ascii="Corbel" w:hAnsi="Corbel" w:cs="Arial"/>
          <w:b/>
          <w:bCs/>
          <w:color w:val="007AC3"/>
          <w:sz w:val="22"/>
        </w:rPr>
        <w:t xml:space="preserve"> Niedrig</w:t>
      </w:r>
    </w:p>
    <w:p w14:paraId="0428DC8F" w14:textId="77777777" w:rsidR="0063387D" w:rsidRDefault="0063387D" w:rsidP="0063387D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 xml:space="preserve">Bemerkungen: </w:t>
      </w:r>
      <w:r w:rsidRPr="00666110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0B448254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0C6AA3CC" w14:textId="16D4CA42" w:rsidR="00141571" w:rsidRDefault="00FE344D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 w:cs="Arial"/>
          <w:b/>
          <w:bCs/>
          <w:color w:val="007AC3"/>
          <w:sz w:val="22"/>
        </w:rPr>
        <w:lastRenderedPageBreak/>
        <w:t xml:space="preserve">Gewünschte Form: </w:t>
      </w:r>
    </w:p>
    <w:p w14:paraId="471BBC2C" w14:textId="1306CCDE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color w:val="007AC3"/>
          <w:sz w:val="22"/>
        </w:rPr>
      </w:r>
      <w:r w:rsidR="00935045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 w:cs="Arial"/>
          <w:color w:val="007AC3"/>
          <w:sz w:val="22"/>
        </w:rPr>
        <w:tab/>
        <w:t>Teamsupervision</w:t>
      </w:r>
    </w:p>
    <w:p w14:paraId="06EE2BA8" w14:textId="4A9B40AB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color w:val="007AC3"/>
          <w:sz w:val="22"/>
        </w:rPr>
      </w:r>
      <w:r w:rsidR="00935045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 w:cs="Arial"/>
          <w:color w:val="007AC3"/>
          <w:sz w:val="22"/>
        </w:rPr>
        <w:tab/>
        <w:t>Fallsupervision</w:t>
      </w:r>
    </w:p>
    <w:p w14:paraId="410CBCE2" w14:textId="08FF86A4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935045">
        <w:rPr>
          <w:rFonts w:ascii="Corbel" w:hAnsi="Corbel" w:cs="Arial"/>
          <w:color w:val="007AC3"/>
          <w:sz w:val="22"/>
        </w:rPr>
      </w:r>
      <w:r w:rsidR="00935045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 w:cs="Arial"/>
          <w:color w:val="007AC3"/>
          <w:sz w:val="22"/>
        </w:rPr>
        <w:tab/>
        <w:t>Gruppensupervision</w:t>
      </w:r>
    </w:p>
    <w:p w14:paraId="0B695538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27C3A640" w14:textId="20D430FA" w:rsidR="00E4069D" w:rsidRDefault="006732EC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</w:rPr>
      </w:pPr>
      <w:r>
        <w:rPr>
          <w:rFonts w:ascii="Corbel" w:hAnsi="Corbel" w:cs="Arial"/>
          <w:b/>
          <w:color w:val="007AC3"/>
          <w:sz w:val="22"/>
        </w:rPr>
        <w:t>Angaben zu Kostenrahmen / Zeitraum</w:t>
      </w:r>
    </w:p>
    <w:p w14:paraId="29AA2E12" w14:textId="4166F32E" w:rsidR="006732EC" w:rsidRDefault="007C6673" w:rsidP="006732E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Voraussichtliche</w:t>
      </w:r>
      <w:r w:rsidR="006732EC">
        <w:rPr>
          <w:rFonts w:ascii="Corbel" w:hAnsi="Corbel" w:cs="Arial"/>
          <w:color w:val="007AC3"/>
          <w:sz w:val="22"/>
        </w:rPr>
        <w:t xml:space="preserve"> Kosten für drei Sitzungen: </w:t>
      </w:r>
      <w:r w:rsidR="006732EC">
        <w:rPr>
          <w:rFonts w:ascii="Corbel" w:hAnsi="Corbel" w:cs="Arial"/>
          <w:color w:val="007AC3"/>
          <w:sz w:val="22"/>
        </w:rPr>
        <w:tab/>
      </w:r>
      <w:r>
        <w:rPr>
          <w:rFonts w:ascii="Corbel" w:hAnsi="Corbel" w:cs="Arial"/>
          <w:color w:val="007AC3"/>
          <w:sz w:val="22"/>
        </w:rPr>
        <w:t xml:space="preserve">Total </w:t>
      </w:r>
      <w:r w:rsidR="006732EC">
        <w:rPr>
          <w:rFonts w:ascii="Corbel" w:hAnsi="Corbel" w:cs="Arial"/>
          <w:color w:val="007AC3"/>
          <w:sz w:val="22"/>
        </w:rPr>
        <w:t xml:space="preserve">CHF </w:t>
      </w:r>
      <w:r w:rsidR="006732EC" w:rsidRPr="003C36EE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2EC"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="006732EC" w:rsidRPr="003C36EE">
        <w:rPr>
          <w:rFonts w:ascii="Corbel" w:hAnsi="Corbel" w:cs="Arial"/>
          <w:color w:val="007AC3"/>
          <w:sz w:val="22"/>
        </w:rPr>
      </w:r>
      <w:r w:rsidR="006732EC" w:rsidRPr="003C36EE">
        <w:rPr>
          <w:rFonts w:ascii="Corbel" w:hAnsi="Corbel" w:cs="Arial"/>
          <w:color w:val="007AC3"/>
          <w:sz w:val="22"/>
        </w:rPr>
        <w:fldChar w:fldCharType="separate"/>
      </w:r>
      <w:r w:rsidR="006732EC" w:rsidRPr="003C36EE">
        <w:rPr>
          <w:rFonts w:ascii="Corbel" w:hAnsi="Corbel" w:cs="Arial"/>
          <w:noProof/>
          <w:color w:val="007AC3"/>
          <w:sz w:val="22"/>
        </w:rPr>
        <w:t> </w:t>
      </w:r>
      <w:r w:rsidR="006732EC" w:rsidRPr="003C36EE">
        <w:rPr>
          <w:rFonts w:ascii="Corbel" w:hAnsi="Corbel" w:cs="Arial"/>
          <w:noProof/>
          <w:color w:val="007AC3"/>
          <w:sz w:val="22"/>
        </w:rPr>
        <w:t> </w:t>
      </w:r>
      <w:r w:rsidR="006732EC" w:rsidRPr="003C36EE">
        <w:rPr>
          <w:rFonts w:ascii="Corbel" w:hAnsi="Corbel" w:cs="Arial"/>
          <w:noProof/>
          <w:color w:val="007AC3"/>
          <w:sz w:val="22"/>
        </w:rPr>
        <w:t> </w:t>
      </w:r>
      <w:r w:rsidR="006732EC" w:rsidRPr="003C36EE">
        <w:rPr>
          <w:rFonts w:ascii="Corbel" w:hAnsi="Corbel" w:cs="Arial"/>
          <w:noProof/>
          <w:color w:val="007AC3"/>
          <w:sz w:val="22"/>
        </w:rPr>
        <w:t> </w:t>
      </w:r>
      <w:r w:rsidR="006732EC" w:rsidRPr="003C36EE">
        <w:rPr>
          <w:rFonts w:ascii="Corbel" w:hAnsi="Corbel" w:cs="Arial"/>
          <w:noProof/>
          <w:color w:val="007AC3"/>
          <w:sz w:val="22"/>
        </w:rPr>
        <w:t> </w:t>
      </w:r>
      <w:r w:rsidR="006732EC" w:rsidRPr="003C36EE">
        <w:rPr>
          <w:rFonts w:ascii="Corbel" w:hAnsi="Corbel" w:cs="Arial"/>
          <w:color w:val="007AC3"/>
          <w:sz w:val="22"/>
        </w:rPr>
        <w:fldChar w:fldCharType="end"/>
      </w:r>
      <w:r w:rsidR="00CA59FB">
        <w:rPr>
          <w:rStyle w:val="Funotenzeichen"/>
          <w:rFonts w:ascii="Corbel" w:hAnsi="Corbel" w:cs="Arial"/>
          <w:color w:val="007AC3"/>
          <w:sz w:val="22"/>
        </w:rPr>
        <w:footnoteReference w:id="2"/>
      </w:r>
    </w:p>
    <w:p w14:paraId="00B63545" w14:textId="2A7685FD" w:rsidR="006732EC" w:rsidRDefault="006732EC" w:rsidP="006732E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Vorgesehener Zeitraum</w:t>
      </w:r>
      <w:r w:rsidR="007C6673">
        <w:rPr>
          <w:rFonts w:ascii="Corbel" w:hAnsi="Corbel" w:cs="Arial"/>
          <w:color w:val="007AC3"/>
          <w:sz w:val="22"/>
        </w:rPr>
        <w:t xml:space="preserve"> für die Sitzungen</w:t>
      </w:r>
      <w:r>
        <w:rPr>
          <w:rFonts w:ascii="Corbel" w:hAnsi="Corbel" w:cs="Arial"/>
          <w:color w:val="007AC3"/>
          <w:sz w:val="22"/>
        </w:rPr>
        <w:t xml:space="preserve">: </w:t>
      </w:r>
      <w:r>
        <w:rPr>
          <w:rFonts w:ascii="Corbel" w:hAnsi="Corbel" w:cs="Arial"/>
          <w:color w:val="007AC3"/>
          <w:sz w:val="22"/>
        </w:rPr>
        <w:tab/>
      </w:r>
      <w:r w:rsidRPr="003C36EE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Pr="003C36EE">
        <w:rPr>
          <w:rFonts w:ascii="Corbel" w:hAnsi="Corbel" w:cs="Arial"/>
          <w:color w:val="007AC3"/>
          <w:sz w:val="22"/>
        </w:rPr>
      </w:r>
      <w:r w:rsidRPr="003C36EE">
        <w:rPr>
          <w:rFonts w:ascii="Corbel" w:hAnsi="Corbel" w:cs="Arial"/>
          <w:color w:val="007AC3"/>
          <w:sz w:val="22"/>
        </w:rPr>
        <w:fldChar w:fldCharType="separate"/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color w:val="007AC3"/>
          <w:sz w:val="22"/>
        </w:rPr>
        <w:fldChar w:fldCharType="end"/>
      </w:r>
    </w:p>
    <w:p w14:paraId="0CEC5EB0" w14:textId="7974DF95" w:rsidR="009C3799" w:rsidRDefault="00B16E5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6DF61DC4" w14:textId="354E0D87" w:rsidR="003C36EE" w:rsidRPr="009C3799" w:rsidRDefault="003C36E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9C3799">
        <w:rPr>
          <w:rFonts w:ascii="Corbel" w:hAnsi="Corbel" w:cs="Arial"/>
          <w:b/>
          <w:bCs/>
          <w:color w:val="007AC3"/>
          <w:sz w:val="22"/>
        </w:rPr>
        <w:t>Antrag</w:t>
      </w:r>
    </w:p>
    <w:p w14:paraId="4F6F8404" w14:textId="043A69F2" w:rsidR="00722A95" w:rsidRDefault="003C36EE" w:rsidP="00722A95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3C36EE">
        <w:rPr>
          <w:rFonts w:ascii="Corbel" w:hAnsi="Corbel" w:cs="Arial"/>
          <w:color w:val="007AC3"/>
          <w:sz w:val="22"/>
        </w:rPr>
        <w:t>Hiermit beantrage ich beim SKJV Unterstützung für drei Supervisionssitzungen in unserer Institution</w:t>
      </w:r>
      <w:r w:rsidR="00722A95">
        <w:rPr>
          <w:rFonts w:ascii="Corbel" w:hAnsi="Corbel" w:cs="Arial"/>
          <w:color w:val="007AC3"/>
          <w:sz w:val="22"/>
        </w:rPr>
        <w:t xml:space="preserve"> in der Höhe von CHF </w:t>
      </w:r>
      <w:r w:rsidR="00722A95" w:rsidRPr="003C36EE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22A95"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="00722A95" w:rsidRPr="003C36EE">
        <w:rPr>
          <w:rFonts w:ascii="Corbel" w:hAnsi="Corbel" w:cs="Arial"/>
          <w:color w:val="007AC3"/>
          <w:sz w:val="22"/>
        </w:rPr>
      </w:r>
      <w:r w:rsidR="00722A95" w:rsidRPr="003C36EE">
        <w:rPr>
          <w:rFonts w:ascii="Corbel" w:hAnsi="Corbel" w:cs="Arial"/>
          <w:color w:val="007AC3"/>
          <w:sz w:val="22"/>
        </w:rPr>
        <w:fldChar w:fldCharType="separate"/>
      </w:r>
      <w:r w:rsidR="00722A95" w:rsidRPr="003C36EE">
        <w:rPr>
          <w:rFonts w:ascii="Corbel" w:hAnsi="Corbel" w:cs="Arial"/>
          <w:noProof/>
          <w:color w:val="007AC3"/>
          <w:sz w:val="22"/>
        </w:rPr>
        <w:t> </w:t>
      </w:r>
      <w:r w:rsidR="00722A95" w:rsidRPr="003C36EE">
        <w:rPr>
          <w:rFonts w:ascii="Corbel" w:hAnsi="Corbel" w:cs="Arial"/>
          <w:noProof/>
          <w:color w:val="007AC3"/>
          <w:sz w:val="22"/>
        </w:rPr>
        <w:t> </w:t>
      </w:r>
      <w:r w:rsidR="00722A95" w:rsidRPr="003C36EE">
        <w:rPr>
          <w:rFonts w:ascii="Corbel" w:hAnsi="Corbel" w:cs="Arial"/>
          <w:noProof/>
          <w:color w:val="007AC3"/>
          <w:sz w:val="22"/>
        </w:rPr>
        <w:t> </w:t>
      </w:r>
      <w:r w:rsidR="00722A95" w:rsidRPr="003C36EE">
        <w:rPr>
          <w:rFonts w:ascii="Corbel" w:hAnsi="Corbel" w:cs="Arial"/>
          <w:noProof/>
          <w:color w:val="007AC3"/>
          <w:sz w:val="22"/>
        </w:rPr>
        <w:t> </w:t>
      </w:r>
      <w:r w:rsidR="00722A95" w:rsidRPr="003C36EE">
        <w:rPr>
          <w:rFonts w:ascii="Corbel" w:hAnsi="Corbel" w:cs="Arial"/>
          <w:noProof/>
          <w:color w:val="007AC3"/>
          <w:sz w:val="22"/>
        </w:rPr>
        <w:t> </w:t>
      </w:r>
      <w:r w:rsidR="00722A95" w:rsidRPr="003C36EE">
        <w:rPr>
          <w:rFonts w:ascii="Corbel" w:hAnsi="Corbel" w:cs="Arial"/>
          <w:color w:val="007AC3"/>
          <w:sz w:val="22"/>
        </w:rPr>
        <w:fldChar w:fldCharType="end"/>
      </w:r>
      <w:r w:rsidR="00722A95">
        <w:rPr>
          <w:rStyle w:val="Funotenzeichen"/>
          <w:rFonts w:ascii="Corbel" w:hAnsi="Corbel" w:cs="Arial"/>
          <w:color w:val="007AC3"/>
          <w:sz w:val="22"/>
        </w:rPr>
        <w:footnoteReference w:id="3"/>
      </w:r>
      <w:r w:rsidR="00801AC4">
        <w:rPr>
          <w:rFonts w:ascii="Corbel" w:hAnsi="Corbel" w:cs="Arial"/>
          <w:color w:val="007AC3"/>
          <w:sz w:val="22"/>
        </w:rPr>
        <w:t xml:space="preserve"> </w:t>
      </w:r>
      <w:r w:rsidR="004D0A28">
        <w:rPr>
          <w:rFonts w:ascii="Corbel" w:hAnsi="Corbel" w:cs="Arial"/>
          <w:color w:val="007AC3"/>
          <w:sz w:val="22"/>
        </w:rPr>
        <w:t xml:space="preserve">(gemäss Merkblatt Supervision) </w:t>
      </w:r>
    </w:p>
    <w:p w14:paraId="1A204E93" w14:textId="37C3C572" w:rsidR="00801AC4" w:rsidRDefault="00801AC4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3C36EE">
        <w:rPr>
          <w:rFonts w:ascii="Corbel" w:hAnsi="Corbel" w:cs="Arial"/>
          <w:color w:val="007AC3"/>
          <w:sz w:val="22"/>
        </w:rPr>
        <w:t xml:space="preserve">Bemerkungen: </w:t>
      </w:r>
      <w:r w:rsidRPr="003C36EE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Pr="003C36EE">
        <w:rPr>
          <w:rFonts w:ascii="Corbel" w:hAnsi="Corbel" w:cs="Arial"/>
          <w:color w:val="007AC3"/>
          <w:sz w:val="22"/>
        </w:rPr>
      </w:r>
      <w:r w:rsidRPr="003C36EE">
        <w:rPr>
          <w:rFonts w:ascii="Corbel" w:hAnsi="Corbel" w:cs="Arial"/>
          <w:color w:val="007AC3"/>
          <w:sz w:val="22"/>
        </w:rPr>
        <w:fldChar w:fldCharType="separate"/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noProof/>
          <w:color w:val="007AC3"/>
          <w:sz w:val="22"/>
        </w:rPr>
        <w:t> </w:t>
      </w:r>
      <w:r w:rsidRPr="003C36EE">
        <w:rPr>
          <w:rFonts w:ascii="Corbel" w:hAnsi="Corbel" w:cs="Arial"/>
          <w:color w:val="007AC3"/>
          <w:sz w:val="22"/>
        </w:rPr>
        <w:fldChar w:fldCharType="end"/>
      </w:r>
      <w:bookmarkEnd w:id="0"/>
    </w:p>
    <w:p w14:paraId="6C7A8B31" w14:textId="77777777" w:rsidR="00801AC4" w:rsidRDefault="00801AC4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609"/>
        <w:gridCol w:w="1444"/>
        <w:gridCol w:w="1755"/>
        <w:gridCol w:w="3073"/>
      </w:tblGrid>
      <w:tr w:rsidR="003C36EE" w:rsidRPr="003C36EE" w14:paraId="47FD48A7" w14:textId="77777777" w:rsidTr="00814701">
        <w:tc>
          <w:tcPr>
            <w:tcW w:w="963" w:type="dxa"/>
          </w:tcPr>
          <w:p w14:paraId="69E24828" w14:textId="77777777" w:rsidR="003C36EE" w:rsidRPr="003C36EE" w:rsidRDefault="003C36EE" w:rsidP="00801AC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-105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3C36EE">
              <w:rPr>
                <w:rFonts w:ascii="Corbel" w:hAnsi="Corbel" w:cs="Arial"/>
                <w:color w:val="007AC3"/>
                <w:sz w:val="22"/>
              </w:rPr>
              <w:t>Datum:</w:t>
            </w:r>
          </w:p>
        </w:tc>
        <w:tc>
          <w:tcPr>
            <w:tcW w:w="1609" w:type="dxa"/>
          </w:tcPr>
          <w:p w14:paraId="28F71F51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36E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444" w:type="dxa"/>
          </w:tcPr>
          <w:p w14:paraId="2B7938C6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755" w:type="dxa"/>
          </w:tcPr>
          <w:p w14:paraId="6483CF4E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3C36EE">
              <w:rPr>
                <w:rFonts w:ascii="Corbel" w:hAnsi="Corbel" w:cs="Arial"/>
                <w:color w:val="007AC3"/>
                <w:sz w:val="22"/>
              </w:rPr>
              <w:t xml:space="preserve">Unterschrift: </w:t>
            </w:r>
          </w:p>
        </w:tc>
        <w:tc>
          <w:tcPr>
            <w:tcW w:w="3073" w:type="dxa"/>
          </w:tcPr>
          <w:p w14:paraId="2FB4D933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36E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  <w:r w:rsidRPr="003C36EE">
              <w:rPr>
                <w:rFonts w:ascii="Corbel" w:hAnsi="Corbel" w:cs="Arial"/>
                <w:color w:val="007AC3"/>
                <w:sz w:val="22"/>
                <w:lang w:val="fr-CH"/>
              </w:rPr>
              <w:t xml:space="preserve"> </w:t>
            </w:r>
          </w:p>
        </w:tc>
      </w:tr>
    </w:tbl>
    <w:p w14:paraId="5AD90150" w14:textId="0687647A" w:rsidR="003C36EE" w:rsidRDefault="00814701" w:rsidP="003C36EE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color w:val="007AC3"/>
          <w:sz w:val="22"/>
        </w:rPr>
        <w:t>_______________________________________________________________________________</w:t>
      </w:r>
    </w:p>
    <w:p w14:paraId="13265D36" w14:textId="77777777" w:rsidR="00814701" w:rsidRPr="003C36EE" w:rsidRDefault="00814701" w:rsidP="003C36EE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</w:rPr>
      </w:pPr>
    </w:p>
    <w:p w14:paraId="52144150" w14:textId="77777777" w:rsidR="003C36EE" w:rsidRPr="003C36EE" w:rsidRDefault="003C36E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3C36EE">
        <w:rPr>
          <w:rFonts w:ascii="Corbel" w:hAnsi="Corbel" w:cs="Arial"/>
          <w:color w:val="007AC3"/>
          <w:sz w:val="22"/>
        </w:rPr>
        <w:t xml:space="preserve">Wir bitten Sie, das Formular an </w:t>
      </w:r>
      <w:hyperlink r:id="rId11" w:history="1">
        <w:r w:rsidRPr="003C36EE">
          <w:rPr>
            <w:rStyle w:val="Hyperlink"/>
            <w:rFonts w:ascii="Corbel" w:hAnsi="Corbel" w:cs="Arial"/>
            <w:sz w:val="22"/>
          </w:rPr>
          <w:t>supervision@skjv.ch</w:t>
        </w:r>
      </w:hyperlink>
      <w:r w:rsidRPr="003C36EE">
        <w:rPr>
          <w:rFonts w:ascii="Corbel" w:hAnsi="Corbel" w:cs="Arial"/>
          <w:color w:val="007AC3"/>
          <w:sz w:val="22"/>
        </w:rPr>
        <w:t xml:space="preserve"> zu senden. Herzlichen Dank!</w:t>
      </w:r>
    </w:p>
    <w:p w14:paraId="280FE2CC" w14:textId="6B98F525" w:rsidR="00814701" w:rsidRPr="00801AC4" w:rsidRDefault="003C36EE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FF0000"/>
          <w:sz w:val="22"/>
        </w:rPr>
      </w:pPr>
      <w:r w:rsidRPr="003C36EE">
        <w:rPr>
          <w:rFonts w:ascii="Corbel" w:hAnsi="Corbel" w:cs="Arial"/>
          <w:color w:val="FF0000"/>
          <w:sz w:val="22"/>
        </w:rPr>
        <w:t>Ihr</w:t>
      </w:r>
      <w:r w:rsidR="005A6E29">
        <w:rPr>
          <w:rFonts w:ascii="Corbel" w:hAnsi="Corbel" w:cs="Arial"/>
          <w:color w:val="FF0000"/>
          <w:sz w:val="22"/>
        </w:rPr>
        <w:t>e</w:t>
      </w:r>
      <w:r w:rsidRPr="003C36EE">
        <w:rPr>
          <w:rFonts w:ascii="Corbel" w:hAnsi="Corbel" w:cs="Arial"/>
          <w:color w:val="FF0000"/>
          <w:sz w:val="22"/>
        </w:rPr>
        <w:t xml:space="preserve"> Angaben werden vertraulich behandelt. </w:t>
      </w:r>
    </w:p>
    <w:p w14:paraId="0FAF21C3" w14:textId="2850C7AA" w:rsidR="008D45E7" w:rsidRPr="00841722" w:rsidRDefault="003D60D6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81CFFF" w:themeColor="accent1" w:themeTint="66"/>
          <w:sz w:val="22"/>
        </w:rPr>
      </w:pPr>
      <w:r w:rsidRPr="00841722">
        <w:rPr>
          <w:rFonts w:ascii="Corbel" w:hAnsi="Corbel" w:cs="Arial"/>
          <w:b/>
          <w:bCs/>
          <w:color w:val="81CFFF" w:themeColor="accent1" w:themeTint="66"/>
          <w:sz w:val="22"/>
        </w:rPr>
        <w:t>_______________________________________________________________________________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</w:tblGrid>
      <w:tr w:rsidR="00841722" w:rsidRPr="00841722" w14:paraId="48A7ACDA" w14:textId="77777777" w:rsidTr="00BD5016">
        <w:tc>
          <w:tcPr>
            <w:tcW w:w="3686" w:type="dxa"/>
          </w:tcPr>
          <w:p w14:paraId="5F8BA09A" w14:textId="51DBCAEB" w:rsidR="003D60D6" w:rsidRPr="00841722" w:rsidRDefault="003D60D6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t>Datum</w:t>
            </w:r>
            <w:r w:rsidR="00BD5016"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t xml:space="preserve"> Eingang SKJV</w:t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t>:</w:t>
            </w:r>
          </w:p>
        </w:tc>
        <w:tc>
          <w:tcPr>
            <w:tcW w:w="1843" w:type="dxa"/>
          </w:tcPr>
          <w:p w14:paraId="0A9D1E7F" w14:textId="77777777" w:rsidR="003D60D6" w:rsidRPr="00841722" w:rsidRDefault="003D60D6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bCs/>
                <w:color w:val="81CFFF" w:themeColor="accent1" w:themeTint="66"/>
                <w:sz w:val="22"/>
                <w:lang w:val="fr-CH"/>
              </w:rPr>
            </w:pP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  <w:lang w:val="fr-CH"/>
              </w:rPr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  <w:lang w:val="fr-CH"/>
              </w:rPr>
              <w:fldChar w:fldCharType="separate"/>
            </w:r>
            <w:r w:rsidRPr="00841722">
              <w:rPr>
                <w:rFonts w:ascii="Corbel" w:hAnsi="Corbel" w:cs="Arial"/>
                <w:b/>
                <w:bCs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b/>
                <w:bCs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b/>
                <w:bCs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b/>
                <w:bCs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b/>
                <w:bCs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  <w:lang w:val="fr-CH"/>
              </w:rPr>
              <w:fldChar w:fldCharType="end"/>
            </w:r>
          </w:p>
        </w:tc>
      </w:tr>
    </w:tbl>
    <w:p w14:paraId="2AA6C6BC" w14:textId="77777777" w:rsidR="005A6E29" w:rsidRPr="00841722" w:rsidRDefault="005A6E29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</w:p>
    <w:p w14:paraId="662865BE" w14:textId="6757B424" w:rsidR="003D60D6" w:rsidRPr="00841722" w:rsidRDefault="00F7767F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81CFFF" w:themeColor="accent1" w:themeTint="66"/>
          <w:sz w:val="22"/>
        </w:rPr>
      </w:pPr>
      <w:r w:rsidRPr="00841722">
        <w:rPr>
          <w:rFonts w:ascii="Corbel" w:hAnsi="Corbel" w:cs="Arial"/>
          <w:b/>
          <w:bCs/>
          <w:color w:val="81CFFF" w:themeColor="accent1" w:themeTint="66"/>
          <w:sz w:val="22"/>
        </w:rPr>
        <w:t>Entscheid SKJV</w:t>
      </w:r>
    </w:p>
    <w:p w14:paraId="0B860F7D" w14:textId="344734B4" w:rsidR="00174197" w:rsidRPr="00841722" w:rsidRDefault="00174197" w:rsidP="00B462DB">
      <w:pPr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935045" w:rsidRPr="00841722">
        <w:rPr>
          <w:rFonts w:ascii="Corbel" w:hAnsi="Corbel" w:cs="Arial"/>
          <w:color w:val="81CFFF" w:themeColor="accent1" w:themeTint="66"/>
          <w:sz w:val="22"/>
        </w:rPr>
      </w:r>
      <w:r w:rsidR="00935045" w:rsidRPr="00841722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 xml:space="preserve"> </w:t>
      </w:r>
      <w:r w:rsidR="00387402" w:rsidRPr="00841722">
        <w:rPr>
          <w:rFonts w:ascii="Corbel" w:hAnsi="Corbel" w:cs="Arial"/>
          <w:color w:val="81CFFF" w:themeColor="accent1" w:themeTint="66"/>
          <w:sz w:val="22"/>
        </w:rPr>
        <w:t>Antrag b</w:t>
      </w:r>
      <w:r w:rsidR="003705A7" w:rsidRPr="00841722">
        <w:rPr>
          <w:rFonts w:ascii="Corbel" w:hAnsi="Corbel" w:cs="Arial"/>
          <w:color w:val="81CFFF" w:themeColor="accent1" w:themeTint="66"/>
          <w:sz w:val="22"/>
        </w:rPr>
        <w:t>ewilligt</w:t>
      </w:r>
      <w:r w:rsidRPr="00841722">
        <w:rPr>
          <w:rFonts w:ascii="Corbel" w:hAnsi="Corbel" w:cs="Arial"/>
          <w:color w:val="81CFFF" w:themeColor="accent1" w:themeTint="66"/>
          <w:sz w:val="22"/>
        </w:rPr>
        <w:tab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ab/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935045" w:rsidRPr="00841722">
        <w:rPr>
          <w:rFonts w:ascii="Corbel" w:hAnsi="Corbel" w:cs="Arial"/>
          <w:color w:val="81CFFF" w:themeColor="accent1" w:themeTint="66"/>
          <w:sz w:val="22"/>
        </w:rPr>
      </w:r>
      <w:r w:rsidR="00935045" w:rsidRPr="00841722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 xml:space="preserve"> </w:t>
      </w:r>
      <w:r w:rsidR="00387402" w:rsidRPr="00841722">
        <w:rPr>
          <w:rFonts w:ascii="Corbel" w:hAnsi="Corbel" w:cs="Arial"/>
          <w:color w:val="81CFFF" w:themeColor="accent1" w:themeTint="66"/>
          <w:sz w:val="22"/>
        </w:rPr>
        <w:t xml:space="preserve">Antrag </w:t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>teilweise</w:t>
      </w:r>
      <w:r w:rsidR="003705A7" w:rsidRPr="00841722">
        <w:rPr>
          <w:rFonts w:ascii="Corbel" w:hAnsi="Corbel" w:cs="Arial"/>
          <w:color w:val="81CFFF" w:themeColor="accent1" w:themeTint="66"/>
          <w:sz w:val="22"/>
        </w:rPr>
        <w:t xml:space="preserve"> bewilligt</w:t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ab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ab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 xml:space="preserve"> </w:t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t>Antrag nicht bewilligt</w:t>
      </w:r>
    </w:p>
    <w:p w14:paraId="4B0D35EB" w14:textId="6DD1C132" w:rsidR="00174197" w:rsidRPr="00841722" w:rsidRDefault="00174197" w:rsidP="00174197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  <w:r w:rsidRPr="00841722">
        <w:rPr>
          <w:rFonts w:ascii="Corbel" w:hAnsi="Corbel" w:cs="Arial"/>
          <w:color w:val="81CFFF" w:themeColor="accent1" w:themeTint="66"/>
          <w:sz w:val="22"/>
        </w:rPr>
        <w:t xml:space="preserve">Begründung: </w:t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FORMTEXT </w:instrText>
      </w:r>
      <w:r w:rsidRPr="00841722">
        <w:rPr>
          <w:rFonts w:ascii="Corbel" w:hAnsi="Corbel" w:cs="Arial"/>
          <w:color w:val="81CFFF" w:themeColor="accent1" w:themeTint="66"/>
          <w:sz w:val="22"/>
        </w:rPr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Pr="00841722">
        <w:rPr>
          <w:rFonts w:ascii="Corbel" w:hAnsi="Corbel" w:cs="Arial"/>
          <w:noProof/>
          <w:color w:val="81CFFF" w:themeColor="accent1" w:themeTint="66"/>
          <w:sz w:val="22"/>
        </w:rPr>
        <w:t> </w:t>
      </w:r>
      <w:r w:rsidRPr="00841722">
        <w:rPr>
          <w:rFonts w:ascii="Corbel" w:hAnsi="Corbel" w:cs="Arial"/>
          <w:noProof/>
          <w:color w:val="81CFFF" w:themeColor="accent1" w:themeTint="66"/>
          <w:sz w:val="22"/>
        </w:rPr>
        <w:t> </w:t>
      </w:r>
      <w:r w:rsidRPr="00841722">
        <w:rPr>
          <w:rFonts w:ascii="Corbel" w:hAnsi="Corbel" w:cs="Arial"/>
          <w:noProof/>
          <w:color w:val="81CFFF" w:themeColor="accent1" w:themeTint="66"/>
          <w:sz w:val="22"/>
        </w:rPr>
        <w:t> </w:t>
      </w:r>
      <w:r w:rsidRPr="00841722">
        <w:rPr>
          <w:rFonts w:ascii="Corbel" w:hAnsi="Corbel" w:cs="Arial"/>
          <w:noProof/>
          <w:color w:val="81CFFF" w:themeColor="accent1" w:themeTint="66"/>
          <w:sz w:val="22"/>
        </w:rPr>
        <w:t> </w:t>
      </w:r>
      <w:r w:rsidRPr="00841722">
        <w:rPr>
          <w:rFonts w:ascii="Corbel" w:hAnsi="Corbel" w:cs="Arial"/>
          <w:noProof/>
          <w:color w:val="81CFFF" w:themeColor="accent1" w:themeTint="66"/>
          <w:sz w:val="22"/>
        </w:rPr>
        <w:t> </w:t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</w:p>
    <w:p w14:paraId="7F1B07F5" w14:textId="77777777" w:rsidR="00174197" w:rsidRPr="00841722" w:rsidRDefault="00174197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609"/>
        <w:gridCol w:w="1444"/>
        <w:gridCol w:w="1755"/>
        <w:gridCol w:w="3073"/>
      </w:tblGrid>
      <w:tr w:rsidR="00841722" w:rsidRPr="00841722" w14:paraId="6EA6A732" w14:textId="77777777" w:rsidTr="00801AC4">
        <w:tc>
          <w:tcPr>
            <w:tcW w:w="963" w:type="dxa"/>
          </w:tcPr>
          <w:p w14:paraId="4A4F3C52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t>Datum:</w:t>
            </w:r>
          </w:p>
        </w:tc>
        <w:tc>
          <w:tcPr>
            <w:tcW w:w="1609" w:type="dxa"/>
          </w:tcPr>
          <w:p w14:paraId="5CC9E270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separate"/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end"/>
            </w:r>
          </w:p>
        </w:tc>
        <w:tc>
          <w:tcPr>
            <w:tcW w:w="1444" w:type="dxa"/>
          </w:tcPr>
          <w:p w14:paraId="4800DBEC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</w:p>
        </w:tc>
        <w:tc>
          <w:tcPr>
            <w:tcW w:w="1755" w:type="dxa"/>
          </w:tcPr>
          <w:p w14:paraId="6401C287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t xml:space="preserve">Unterschrift: </w:t>
            </w:r>
          </w:p>
        </w:tc>
        <w:tc>
          <w:tcPr>
            <w:tcW w:w="3073" w:type="dxa"/>
          </w:tcPr>
          <w:p w14:paraId="32908E0F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separate"/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noProof/>
                <w:color w:val="81CFFF" w:themeColor="accent1" w:themeTint="66"/>
                <w:sz w:val="22"/>
                <w:lang w:val="fr-CH"/>
              </w:rPr>
              <w:t> </w: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fldChar w:fldCharType="end"/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  <w:lang w:val="fr-CH"/>
              </w:rPr>
              <w:t xml:space="preserve"> </w:t>
            </w:r>
          </w:p>
        </w:tc>
      </w:tr>
    </w:tbl>
    <w:p w14:paraId="44AD602B" w14:textId="77777777" w:rsidR="00F7767F" w:rsidRPr="00841722" w:rsidRDefault="00F7767F" w:rsidP="00801AC4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81CFFF" w:themeColor="accent1" w:themeTint="66"/>
          <w:sz w:val="4"/>
          <w:szCs w:val="4"/>
        </w:rPr>
      </w:pPr>
    </w:p>
    <w:sectPr w:rsidR="00F7767F" w:rsidRPr="00841722" w:rsidSect="00801A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65" w:right="1531" w:bottom="1701" w:left="1531" w:header="50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943C" w14:textId="77777777" w:rsidR="00935045" w:rsidRDefault="00935045" w:rsidP="00FE4D57">
      <w:r>
        <w:separator/>
      </w:r>
    </w:p>
  </w:endnote>
  <w:endnote w:type="continuationSeparator" w:id="0">
    <w:p w14:paraId="3163FFCF" w14:textId="77777777" w:rsidR="00935045" w:rsidRDefault="00935045" w:rsidP="00FE4D57">
      <w:r>
        <w:continuationSeparator/>
      </w:r>
    </w:p>
  </w:endnote>
  <w:endnote w:type="continuationNotice" w:id="1">
    <w:p w14:paraId="55B9AF84" w14:textId="77777777" w:rsidR="00935045" w:rsidRDefault="009350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D370" w14:textId="77777777" w:rsidR="008D45E7" w:rsidRPr="00FE4D57" w:rsidRDefault="00666110" w:rsidP="006E0467">
    <w:pPr>
      <w:pStyle w:val="Fuzeile"/>
    </w:pPr>
    <w:r w:rsidRPr="00666110">
      <w:t>Anmeldung für die Region</w:t>
    </w:r>
    <w:r w:rsidR="00D162E1">
      <w:t>alisierung eines Weiterbilldungskurses</w:t>
    </w:r>
    <w:r w:rsidR="00624E57" w:rsidRPr="006661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0A3520A8" wp14:editId="333278B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12000" cy="579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" cy="57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546F9" w14:textId="77777777" w:rsidR="00624E57" w:rsidRPr="007A301F" w:rsidRDefault="00624E57" w:rsidP="00624E57">
                          <w:pPr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565BC" w:rsidRPr="00E565BC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34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520A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pt;margin-top:0;width:48.2pt;height:45.6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" filled="f" stroked="f" strokeweight=".5pt">
              <v:textbox inset="0,0,0,9.3mm">
                <w:txbxContent>
                  <w:p w14:paraId="0EB546F9" w14:textId="77777777" w:rsidR="00624E57" w:rsidRPr="007A301F" w:rsidRDefault="00624E57" w:rsidP="00624E57">
                    <w:pPr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565BC" w:rsidRPr="00E565BC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6611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0907" w14:textId="77777777" w:rsidR="003845AA" w:rsidRPr="009E28AC" w:rsidRDefault="003845AA" w:rsidP="006E0467">
    <w:pPr>
      <w:pStyle w:val="Fuzeile"/>
      <w:rPr>
        <w:lang w:val="fr-CH"/>
      </w:rPr>
    </w:pPr>
    <w:r w:rsidRPr="009E28AC">
      <w:rPr>
        <w:lang w:val="fr-CH"/>
      </w:rPr>
      <w:t xml:space="preserve">Avenue Beauregard 11 | CH-1700 Fribourg </w:t>
    </w:r>
  </w:p>
  <w:p w14:paraId="28D4FCF3" w14:textId="77777777" w:rsidR="003845AA" w:rsidRPr="009E28AC" w:rsidRDefault="003845AA" w:rsidP="006E0467">
    <w:pPr>
      <w:pStyle w:val="Fuzeile"/>
      <w:rPr>
        <w:lang w:val="fr-CH"/>
      </w:rPr>
    </w:pPr>
    <w:r w:rsidRPr="009E28AC">
      <w:rPr>
        <w:lang w:val="fr-CH"/>
      </w:rPr>
      <w:t>+41 26 425 44 00 | info@</w:t>
    </w:r>
    <w:r w:rsidR="00607277">
      <w:rPr>
        <w:lang w:val="fr-CH"/>
      </w:rPr>
      <w:t>skjv</w:t>
    </w:r>
    <w:r w:rsidRPr="009E28AC">
      <w:rPr>
        <w:lang w:val="fr-CH"/>
      </w:rPr>
      <w:t>.ch</w:t>
    </w:r>
  </w:p>
  <w:p w14:paraId="049F31CB" w14:textId="77777777" w:rsidR="003845AA" w:rsidRPr="009E28AC" w:rsidRDefault="003845AA" w:rsidP="006E0467">
    <w:pPr>
      <w:pStyle w:val="PlatzhalterFZ"/>
      <w:rPr>
        <w:lang w:val="fr-CH"/>
      </w:rPr>
    </w:pPr>
  </w:p>
  <w:p w14:paraId="2E8C6075" w14:textId="77777777" w:rsidR="00FE4D57" w:rsidRPr="00607277" w:rsidRDefault="003845AA" w:rsidP="006E0467">
    <w:pPr>
      <w:pStyle w:val="websiteFZ"/>
      <w:rPr>
        <w:lang w:val="fr-CH"/>
      </w:rPr>
    </w:pPr>
    <w:r w:rsidRPr="00607277">
      <w:rPr>
        <w:lang w:val="fr-CH"/>
      </w:rPr>
      <w:t>www.</w:t>
    </w:r>
    <w:r w:rsidR="00607277" w:rsidRPr="00607277">
      <w:rPr>
        <w:lang w:val="fr-CH"/>
      </w:rPr>
      <w:t>skjv</w:t>
    </w:r>
    <w:r w:rsidRPr="00607277">
      <w:rPr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6B4A" w14:textId="77777777" w:rsidR="00935045" w:rsidRDefault="00935045" w:rsidP="00FE4D57">
      <w:r>
        <w:separator/>
      </w:r>
    </w:p>
  </w:footnote>
  <w:footnote w:type="continuationSeparator" w:id="0">
    <w:p w14:paraId="2B29DAD9" w14:textId="77777777" w:rsidR="00935045" w:rsidRDefault="00935045" w:rsidP="00FE4D57">
      <w:r>
        <w:continuationSeparator/>
      </w:r>
    </w:p>
  </w:footnote>
  <w:footnote w:type="continuationNotice" w:id="1">
    <w:p w14:paraId="26AEA4CC" w14:textId="77777777" w:rsidR="00935045" w:rsidRDefault="00935045">
      <w:pPr>
        <w:spacing w:line="240" w:lineRule="auto"/>
      </w:pPr>
    </w:p>
  </w:footnote>
  <w:footnote w:id="2">
    <w:p w14:paraId="258BF4D8" w14:textId="368E2B25" w:rsidR="00CA59FB" w:rsidRPr="00CA59FB" w:rsidRDefault="00CA59FB">
      <w:pPr>
        <w:pStyle w:val="Funotentext"/>
        <w:rPr>
          <w:sz w:val="20"/>
          <w:szCs w:val="24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CA59FB">
        <w:rPr>
          <w:sz w:val="20"/>
          <w:szCs w:val="24"/>
          <w:lang w:val="de-DE"/>
        </w:rPr>
        <w:t xml:space="preserve">Bitte Kopie der Offerte dem Antrag beilegen. </w:t>
      </w:r>
    </w:p>
  </w:footnote>
  <w:footnote w:id="3">
    <w:p w14:paraId="08C2F61E" w14:textId="2E0E1C9C" w:rsidR="00722A95" w:rsidRPr="00AF212A" w:rsidRDefault="00722A95">
      <w:pPr>
        <w:pStyle w:val="Funotentext"/>
        <w:rPr>
          <w:sz w:val="20"/>
          <w:szCs w:val="24"/>
          <w:lang w:val="de-DE"/>
        </w:rPr>
      </w:pPr>
      <w:r w:rsidRPr="00AF212A">
        <w:rPr>
          <w:rStyle w:val="Funotenzeichen"/>
          <w:sz w:val="20"/>
          <w:szCs w:val="24"/>
        </w:rPr>
        <w:footnoteRef/>
      </w:r>
      <w:r w:rsidRPr="00AF212A">
        <w:rPr>
          <w:sz w:val="20"/>
          <w:szCs w:val="24"/>
        </w:rPr>
        <w:t xml:space="preserve"> </w:t>
      </w:r>
      <w:r w:rsidRPr="00AF212A">
        <w:rPr>
          <w:sz w:val="20"/>
          <w:szCs w:val="24"/>
          <w:lang w:val="de-DE"/>
        </w:rPr>
        <w:t xml:space="preserve">Es werden </w:t>
      </w:r>
      <w:r w:rsidRPr="00AF212A">
        <w:rPr>
          <w:b/>
          <w:bCs/>
          <w:sz w:val="20"/>
          <w:szCs w:val="24"/>
          <w:lang w:val="de-DE"/>
        </w:rPr>
        <w:t>maximal 50%</w:t>
      </w:r>
      <w:r w:rsidRPr="00AF212A">
        <w:rPr>
          <w:sz w:val="20"/>
          <w:szCs w:val="24"/>
          <w:lang w:val="de-DE"/>
        </w:rPr>
        <w:t xml:space="preserve"> </w:t>
      </w:r>
      <w:r w:rsidRPr="00AF212A">
        <w:rPr>
          <w:b/>
          <w:bCs/>
          <w:sz w:val="20"/>
          <w:szCs w:val="24"/>
          <w:lang w:val="de-DE"/>
        </w:rPr>
        <w:t>der Kosten</w:t>
      </w:r>
      <w:r w:rsidR="0011683F" w:rsidRPr="00AF212A">
        <w:rPr>
          <w:b/>
          <w:bCs/>
          <w:sz w:val="20"/>
          <w:szCs w:val="24"/>
          <w:lang w:val="de-DE"/>
        </w:rPr>
        <w:t xml:space="preserve"> für drei Sitzungen</w:t>
      </w:r>
      <w:r w:rsidR="0011683F" w:rsidRPr="00AF212A">
        <w:rPr>
          <w:sz w:val="20"/>
          <w:szCs w:val="24"/>
          <w:lang w:val="de-DE"/>
        </w:rPr>
        <w:t xml:space="preserve"> </w:t>
      </w:r>
      <w:r w:rsidR="00AF212A" w:rsidRPr="00AF212A">
        <w:rPr>
          <w:sz w:val="20"/>
          <w:szCs w:val="24"/>
          <w:lang w:val="de-DE"/>
        </w:rPr>
        <w:t xml:space="preserve">im Sinne eines </w:t>
      </w:r>
      <w:r w:rsidR="00AF212A" w:rsidRPr="00AF212A">
        <w:rPr>
          <w:b/>
          <w:bCs/>
          <w:sz w:val="20"/>
          <w:szCs w:val="24"/>
          <w:lang w:val="de-DE"/>
        </w:rPr>
        <w:t>Kostendaches</w:t>
      </w:r>
      <w:r w:rsidR="00AF212A" w:rsidRPr="00AF212A">
        <w:rPr>
          <w:sz w:val="20"/>
          <w:szCs w:val="24"/>
          <w:lang w:val="de-DE"/>
        </w:rPr>
        <w:t xml:space="preserve"> bewilligt.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767A" w14:textId="2AE134B5" w:rsidR="005C6148" w:rsidRDefault="006C1BAD" w:rsidP="006E0467">
    <w:pPr>
      <w:pStyle w:val="Kopfzeile"/>
    </w:pPr>
    <w:r>
      <w:rPr>
        <w:noProof/>
      </w:rPr>
      <w:drawing>
        <wp:anchor distT="0" distB="0" distL="114300" distR="114300" simplePos="0" relativeHeight="251661315" behindDoc="0" locked="0" layoutInCell="1" allowOverlap="1" wp14:anchorId="1CAFBBA7" wp14:editId="3DB2226F">
          <wp:simplePos x="0" y="0"/>
          <wp:positionH relativeFrom="column">
            <wp:posOffset>3838575</wp:posOffset>
          </wp:positionH>
          <wp:positionV relativeFrom="paragraph">
            <wp:posOffset>-635</wp:posOffset>
          </wp:positionV>
          <wp:extent cx="1783169" cy="1314450"/>
          <wp:effectExtent l="0" t="0" r="762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169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C79"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7B654028" wp14:editId="765B3B35">
          <wp:simplePos x="0" y="0"/>
          <wp:positionH relativeFrom="page">
            <wp:posOffset>525780</wp:posOffset>
          </wp:positionH>
          <wp:positionV relativeFrom="page">
            <wp:posOffset>360045</wp:posOffset>
          </wp:positionV>
          <wp:extent cx="1648800" cy="478800"/>
          <wp:effectExtent l="0" t="0" r="889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D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C7B9D" wp14:editId="7CF97D5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DC36E" id="Rechteck 4" o:spid="_x0000_s1026" style="position:absolute;margin-left:-22.85pt;margin-top:0;width:28.35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44FBA220" w:rsidR="00CF5BCA" w:rsidRDefault="001331C4" w:rsidP="006E0467">
    <w:pPr>
      <w:pStyle w:val="Kopfzeile"/>
    </w:pPr>
    <w:r>
      <w:rPr>
        <w:noProof/>
      </w:rPr>
      <w:drawing>
        <wp:anchor distT="0" distB="0" distL="114300" distR="114300" simplePos="0" relativeHeight="251659267" behindDoc="0" locked="0" layoutInCell="1" allowOverlap="1" wp14:anchorId="4CC6765E" wp14:editId="2EA5C588">
          <wp:simplePos x="0" y="0"/>
          <wp:positionH relativeFrom="column">
            <wp:posOffset>3828415</wp:posOffset>
          </wp:positionH>
          <wp:positionV relativeFrom="paragraph">
            <wp:posOffset>3175</wp:posOffset>
          </wp:positionV>
          <wp:extent cx="1783169" cy="1314450"/>
          <wp:effectExtent l="0" t="0" r="762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169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45EB4" w14:textId="77777777" w:rsidR="00FE4D57" w:rsidRDefault="003845AA" w:rsidP="006E0467">
    <w:pPr>
      <w:pStyle w:val="PlatzhalterSeite1"/>
    </w:pPr>
    <w:r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275D443C" wp14:editId="400F79F4">
          <wp:simplePos x="0" y="0"/>
          <wp:positionH relativeFrom="page">
            <wp:posOffset>524510</wp:posOffset>
          </wp:positionH>
          <wp:positionV relativeFrom="page">
            <wp:posOffset>360045</wp:posOffset>
          </wp:positionV>
          <wp:extent cx="3006000" cy="99720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60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840"/>
    <w:multiLevelType w:val="hybridMultilevel"/>
    <w:tmpl w:val="F21A8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952E4"/>
    <w:multiLevelType w:val="hybridMultilevel"/>
    <w:tmpl w:val="9F8C2B24"/>
    <w:lvl w:ilvl="0" w:tplc="7DBC1A48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74EE"/>
    <w:multiLevelType w:val="hybridMultilevel"/>
    <w:tmpl w:val="FE686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917D63"/>
    <w:multiLevelType w:val="hybridMultilevel"/>
    <w:tmpl w:val="55725980"/>
    <w:lvl w:ilvl="0" w:tplc="07E2A4A2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  <w:color w:val="E6332A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FE3D64"/>
    <w:multiLevelType w:val="hybridMultilevel"/>
    <w:tmpl w:val="A7FE3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E814D2"/>
    <w:multiLevelType w:val="hybridMultilevel"/>
    <w:tmpl w:val="EA6025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E7F32"/>
    <w:multiLevelType w:val="multilevel"/>
    <w:tmpl w:val="0ADA90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6"/>
  </w:num>
  <w:num w:numId="14">
    <w:abstractNumId w:val="28"/>
  </w:num>
  <w:num w:numId="15">
    <w:abstractNumId w:val="25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9"/>
  </w:num>
  <w:num w:numId="26">
    <w:abstractNumId w:val="27"/>
  </w:num>
  <w:num w:numId="27">
    <w:abstractNumId w:val="20"/>
  </w:num>
  <w:num w:numId="28">
    <w:abstractNumId w:val="10"/>
  </w:num>
  <w:num w:numId="29">
    <w:abstractNumId w:val="13"/>
  </w:num>
  <w:num w:numId="30">
    <w:abstractNumId w:val="14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4"/>
    <w:rsid w:val="00002978"/>
    <w:rsid w:val="00003979"/>
    <w:rsid w:val="0001010F"/>
    <w:rsid w:val="0002019B"/>
    <w:rsid w:val="00022154"/>
    <w:rsid w:val="000266B7"/>
    <w:rsid w:val="000409C8"/>
    <w:rsid w:val="00041258"/>
    <w:rsid w:val="00041700"/>
    <w:rsid w:val="000556A7"/>
    <w:rsid w:val="00063BC2"/>
    <w:rsid w:val="000701F1"/>
    <w:rsid w:val="00096E8E"/>
    <w:rsid w:val="000B595D"/>
    <w:rsid w:val="000C49C1"/>
    <w:rsid w:val="000D1743"/>
    <w:rsid w:val="000D39CF"/>
    <w:rsid w:val="000E756F"/>
    <w:rsid w:val="00101FC4"/>
    <w:rsid w:val="00106688"/>
    <w:rsid w:val="001134C7"/>
    <w:rsid w:val="00113CB8"/>
    <w:rsid w:val="0011683F"/>
    <w:rsid w:val="0012151C"/>
    <w:rsid w:val="001251C8"/>
    <w:rsid w:val="001331C4"/>
    <w:rsid w:val="00134736"/>
    <w:rsid w:val="001375AB"/>
    <w:rsid w:val="00141571"/>
    <w:rsid w:val="00144122"/>
    <w:rsid w:val="0015439B"/>
    <w:rsid w:val="00154677"/>
    <w:rsid w:val="00167916"/>
    <w:rsid w:val="00174197"/>
    <w:rsid w:val="00181CB5"/>
    <w:rsid w:val="001D69DA"/>
    <w:rsid w:val="001F4A7E"/>
    <w:rsid w:val="001F4B8C"/>
    <w:rsid w:val="0023205B"/>
    <w:rsid w:val="00246AB2"/>
    <w:rsid w:val="002543C8"/>
    <w:rsid w:val="0025644A"/>
    <w:rsid w:val="00267F71"/>
    <w:rsid w:val="00290E37"/>
    <w:rsid w:val="002A0EE3"/>
    <w:rsid w:val="002D38AE"/>
    <w:rsid w:val="002F06AA"/>
    <w:rsid w:val="0032330D"/>
    <w:rsid w:val="00333A1B"/>
    <w:rsid w:val="003433FB"/>
    <w:rsid w:val="003514EE"/>
    <w:rsid w:val="00364EE3"/>
    <w:rsid w:val="003705A7"/>
    <w:rsid w:val="003722B4"/>
    <w:rsid w:val="00375834"/>
    <w:rsid w:val="003845AA"/>
    <w:rsid w:val="00385F63"/>
    <w:rsid w:val="00387402"/>
    <w:rsid w:val="003914D3"/>
    <w:rsid w:val="003B13E3"/>
    <w:rsid w:val="003B59D5"/>
    <w:rsid w:val="003C36EE"/>
    <w:rsid w:val="003D0FAA"/>
    <w:rsid w:val="003D60D6"/>
    <w:rsid w:val="003F1A56"/>
    <w:rsid w:val="00486DBB"/>
    <w:rsid w:val="00494FD7"/>
    <w:rsid w:val="004A039B"/>
    <w:rsid w:val="004A643F"/>
    <w:rsid w:val="004B0FDB"/>
    <w:rsid w:val="004C3880"/>
    <w:rsid w:val="004C78C9"/>
    <w:rsid w:val="004D0A28"/>
    <w:rsid w:val="004D0F2F"/>
    <w:rsid w:val="004D179F"/>
    <w:rsid w:val="004D547C"/>
    <w:rsid w:val="004D6286"/>
    <w:rsid w:val="004F7411"/>
    <w:rsid w:val="00500294"/>
    <w:rsid w:val="00526C93"/>
    <w:rsid w:val="00535EA2"/>
    <w:rsid w:val="00537410"/>
    <w:rsid w:val="00543EB1"/>
    <w:rsid w:val="00575354"/>
    <w:rsid w:val="00591832"/>
    <w:rsid w:val="00592841"/>
    <w:rsid w:val="005A6E29"/>
    <w:rsid w:val="005B4DEC"/>
    <w:rsid w:val="005C4FF4"/>
    <w:rsid w:val="005C6148"/>
    <w:rsid w:val="005D03AB"/>
    <w:rsid w:val="00601ACC"/>
    <w:rsid w:val="006044D5"/>
    <w:rsid w:val="00607277"/>
    <w:rsid w:val="00610743"/>
    <w:rsid w:val="00622FDC"/>
    <w:rsid w:val="00624E57"/>
    <w:rsid w:val="00625020"/>
    <w:rsid w:val="0063387D"/>
    <w:rsid w:val="00640ACE"/>
    <w:rsid w:val="00642F26"/>
    <w:rsid w:val="00651693"/>
    <w:rsid w:val="0065274C"/>
    <w:rsid w:val="00666110"/>
    <w:rsid w:val="006732EC"/>
    <w:rsid w:val="00686D14"/>
    <w:rsid w:val="00687ED7"/>
    <w:rsid w:val="006A1807"/>
    <w:rsid w:val="006C1BAD"/>
    <w:rsid w:val="006C40E1"/>
    <w:rsid w:val="006D3663"/>
    <w:rsid w:val="006E0467"/>
    <w:rsid w:val="006E0F4E"/>
    <w:rsid w:val="006F0345"/>
    <w:rsid w:val="006F0469"/>
    <w:rsid w:val="00700E7F"/>
    <w:rsid w:val="00705076"/>
    <w:rsid w:val="00711147"/>
    <w:rsid w:val="00722A95"/>
    <w:rsid w:val="007277E3"/>
    <w:rsid w:val="00731A17"/>
    <w:rsid w:val="00734458"/>
    <w:rsid w:val="007419CF"/>
    <w:rsid w:val="0074487E"/>
    <w:rsid w:val="0075280F"/>
    <w:rsid w:val="007539C0"/>
    <w:rsid w:val="00774E70"/>
    <w:rsid w:val="00796CEE"/>
    <w:rsid w:val="007C0B2A"/>
    <w:rsid w:val="007C6673"/>
    <w:rsid w:val="007D2F96"/>
    <w:rsid w:val="007E0460"/>
    <w:rsid w:val="007F741E"/>
    <w:rsid w:val="00801AC4"/>
    <w:rsid w:val="0080383F"/>
    <w:rsid w:val="00811FDD"/>
    <w:rsid w:val="00814701"/>
    <w:rsid w:val="00822CDF"/>
    <w:rsid w:val="00841722"/>
    <w:rsid w:val="00841B44"/>
    <w:rsid w:val="00854F30"/>
    <w:rsid w:val="00870017"/>
    <w:rsid w:val="00883CC4"/>
    <w:rsid w:val="008A5FB9"/>
    <w:rsid w:val="008B3ECA"/>
    <w:rsid w:val="008C3CE8"/>
    <w:rsid w:val="008D45E7"/>
    <w:rsid w:val="008F3C82"/>
    <w:rsid w:val="00901051"/>
    <w:rsid w:val="0091248D"/>
    <w:rsid w:val="00932260"/>
    <w:rsid w:val="00935045"/>
    <w:rsid w:val="0093619F"/>
    <w:rsid w:val="009427E5"/>
    <w:rsid w:val="00951D6A"/>
    <w:rsid w:val="009613D8"/>
    <w:rsid w:val="00990D5B"/>
    <w:rsid w:val="00995CBA"/>
    <w:rsid w:val="0099678C"/>
    <w:rsid w:val="009B0C96"/>
    <w:rsid w:val="009C222B"/>
    <w:rsid w:val="009C3799"/>
    <w:rsid w:val="009C67A8"/>
    <w:rsid w:val="009D201B"/>
    <w:rsid w:val="009D5D9C"/>
    <w:rsid w:val="009E2171"/>
    <w:rsid w:val="009E28AC"/>
    <w:rsid w:val="009F0B98"/>
    <w:rsid w:val="00A13AB4"/>
    <w:rsid w:val="00A25AAB"/>
    <w:rsid w:val="00A57815"/>
    <w:rsid w:val="00A62F82"/>
    <w:rsid w:val="00A7133D"/>
    <w:rsid w:val="00A85882"/>
    <w:rsid w:val="00A92E6E"/>
    <w:rsid w:val="00AC2D5B"/>
    <w:rsid w:val="00AD36B2"/>
    <w:rsid w:val="00AE29AB"/>
    <w:rsid w:val="00AF212A"/>
    <w:rsid w:val="00AF47AE"/>
    <w:rsid w:val="00AF7CA8"/>
    <w:rsid w:val="00B16E5E"/>
    <w:rsid w:val="00B32ABB"/>
    <w:rsid w:val="00B41FD3"/>
    <w:rsid w:val="00B45DA7"/>
    <w:rsid w:val="00B462DB"/>
    <w:rsid w:val="00B70D03"/>
    <w:rsid w:val="00B803E7"/>
    <w:rsid w:val="00B8061F"/>
    <w:rsid w:val="00B9026B"/>
    <w:rsid w:val="00BA373F"/>
    <w:rsid w:val="00BA4DDE"/>
    <w:rsid w:val="00BC655F"/>
    <w:rsid w:val="00BD5016"/>
    <w:rsid w:val="00BF7052"/>
    <w:rsid w:val="00C0143B"/>
    <w:rsid w:val="00C05FAB"/>
    <w:rsid w:val="00C12346"/>
    <w:rsid w:val="00C342F0"/>
    <w:rsid w:val="00C51D2F"/>
    <w:rsid w:val="00C66E1C"/>
    <w:rsid w:val="00C82DDE"/>
    <w:rsid w:val="00C85B53"/>
    <w:rsid w:val="00C9242D"/>
    <w:rsid w:val="00CA348A"/>
    <w:rsid w:val="00CA59FB"/>
    <w:rsid w:val="00CB2CE6"/>
    <w:rsid w:val="00CC33DD"/>
    <w:rsid w:val="00CD368A"/>
    <w:rsid w:val="00CD3AE2"/>
    <w:rsid w:val="00CE6CF0"/>
    <w:rsid w:val="00CF5BCA"/>
    <w:rsid w:val="00D07304"/>
    <w:rsid w:val="00D162E1"/>
    <w:rsid w:val="00D42DD1"/>
    <w:rsid w:val="00D61996"/>
    <w:rsid w:val="00D70A91"/>
    <w:rsid w:val="00D85DA2"/>
    <w:rsid w:val="00D9415C"/>
    <w:rsid w:val="00DB7675"/>
    <w:rsid w:val="00DD098D"/>
    <w:rsid w:val="00DD4F6C"/>
    <w:rsid w:val="00DE6421"/>
    <w:rsid w:val="00E03270"/>
    <w:rsid w:val="00E25DCD"/>
    <w:rsid w:val="00E269E1"/>
    <w:rsid w:val="00E4069D"/>
    <w:rsid w:val="00E45F13"/>
    <w:rsid w:val="00E510BC"/>
    <w:rsid w:val="00E565BC"/>
    <w:rsid w:val="00E61256"/>
    <w:rsid w:val="00E73CB2"/>
    <w:rsid w:val="00E839BA"/>
    <w:rsid w:val="00EA59B8"/>
    <w:rsid w:val="00EC2DF9"/>
    <w:rsid w:val="00EE6E36"/>
    <w:rsid w:val="00F016BC"/>
    <w:rsid w:val="00F0660B"/>
    <w:rsid w:val="00F10970"/>
    <w:rsid w:val="00F123AE"/>
    <w:rsid w:val="00F70C7E"/>
    <w:rsid w:val="00F73331"/>
    <w:rsid w:val="00F7767F"/>
    <w:rsid w:val="00F80C79"/>
    <w:rsid w:val="00F91D37"/>
    <w:rsid w:val="00F93F44"/>
    <w:rsid w:val="00F97985"/>
    <w:rsid w:val="00FA6677"/>
    <w:rsid w:val="00FB3417"/>
    <w:rsid w:val="00FB6B99"/>
    <w:rsid w:val="00FD0605"/>
    <w:rsid w:val="00FD6264"/>
    <w:rsid w:val="00FE344D"/>
    <w:rsid w:val="00FE4D57"/>
    <w:rsid w:val="00FE7D09"/>
    <w:rsid w:val="00FF4562"/>
    <w:rsid w:val="46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18F8A8"/>
  <w15:docId w15:val="{499281F2-17A9-4A3D-A1F7-6D87E04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FF4"/>
    <w:pPr>
      <w:spacing w:after="0" w:line="240" w:lineRule="atLeast"/>
    </w:pPr>
    <w:rPr>
      <w:color w:val="007AC3" w:themeColor="accent1"/>
      <w:spacing w:val="4"/>
      <w:sz w:val="20"/>
      <w14:numForm w14:val="lining"/>
      <w14:numSpacing w14:val="tabular"/>
    </w:rPr>
  </w:style>
  <w:style w:type="paragraph" w:styleId="berschrift1">
    <w:name w:val="heading 1"/>
    <w:basedOn w:val="Standard"/>
    <w:next w:val="Lauftext"/>
    <w:link w:val="berschrift1Zchn"/>
    <w:uiPriority w:val="9"/>
    <w:qFormat/>
    <w:rsid w:val="004A643F"/>
    <w:pPr>
      <w:keepNext/>
      <w:keepLines/>
      <w:numPr>
        <w:numId w:val="26"/>
      </w:numPr>
      <w:tabs>
        <w:tab w:val="left" w:pos="720"/>
      </w:tabs>
      <w:spacing w:after="68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aps/>
      <w:spacing w:val="2"/>
      <w:sz w:val="5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4A643F"/>
    <w:pPr>
      <w:keepNext/>
      <w:keepLines/>
      <w:numPr>
        <w:ilvl w:val="1"/>
        <w:numId w:val="26"/>
      </w:numPr>
      <w:tabs>
        <w:tab w:val="left" w:pos="720"/>
      </w:tabs>
      <w:spacing w:before="680" w:after="220" w:line="320" w:lineRule="atLeast"/>
      <w:ind w:left="720" w:hanging="72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4A643F"/>
    <w:pPr>
      <w:keepNext/>
      <w:keepLines/>
      <w:numPr>
        <w:ilvl w:val="2"/>
        <w:numId w:val="26"/>
      </w:numPr>
      <w:pBdr>
        <w:bottom w:val="single" w:sz="8" w:space="2" w:color="007AC3" w:themeColor="accent1"/>
      </w:pBdr>
      <w:spacing w:before="440" w:after="220" w:line="280" w:lineRule="atLeast"/>
      <w:outlineLvl w:val="2"/>
    </w:pPr>
    <w:rPr>
      <w:rFonts w:asciiTheme="majorHAnsi" w:eastAsiaTheme="majorEastAsia" w:hAnsiTheme="majorHAnsi" w:cstheme="majorBidi"/>
      <w:caps/>
      <w:sz w:val="22"/>
      <w:szCs w:val="24"/>
    </w:rPr>
  </w:style>
  <w:style w:type="paragraph" w:styleId="berschrift4">
    <w:name w:val="heading 4"/>
    <w:basedOn w:val="Standard"/>
    <w:next w:val="Lauftext"/>
    <w:link w:val="berschrift4Zchn"/>
    <w:uiPriority w:val="9"/>
    <w:unhideWhenUsed/>
    <w:rsid w:val="004A643F"/>
    <w:pPr>
      <w:keepNext/>
      <w:keepLines/>
      <w:numPr>
        <w:ilvl w:val="3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361" w:hanging="1361"/>
      <w:outlineLvl w:val="3"/>
    </w:pPr>
    <w:rPr>
      <w:rFonts w:asciiTheme="majorHAnsi" w:eastAsiaTheme="majorEastAsia" w:hAnsiTheme="majorHAnsi" w:cstheme="majorBidi"/>
      <w:iCs/>
      <w:caps/>
      <w:sz w:val="22"/>
    </w:rPr>
  </w:style>
  <w:style w:type="paragraph" w:styleId="berschrift5">
    <w:name w:val="heading 5"/>
    <w:basedOn w:val="Standard"/>
    <w:next w:val="Lauftext"/>
    <w:link w:val="berschrift5Zchn"/>
    <w:uiPriority w:val="9"/>
    <w:unhideWhenUsed/>
    <w:rsid w:val="004A643F"/>
    <w:pPr>
      <w:keepNext/>
      <w:keepLines/>
      <w:numPr>
        <w:ilvl w:val="4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009" w:hanging="1009"/>
      <w:outlineLvl w:val="4"/>
    </w:pPr>
    <w:rPr>
      <w:rFonts w:asciiTheme="majorHAnsi" w:eastAsiaTheme="majorEastAsia" w:hAnsiTheme="majorHAnsi" w:cstheme="majorBidi"/>
      <w:cap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01051"/>
    <w:rPr>
      <w:u w:val="single"/>
    </w:rPr>
  </w:style>
  <w:style w:type="paragraph" w:styleId="Kopfzeile">
    <w:name w:val="header"/>
    <w:basedOn w:val="Standard"/>
    <w:link w:val="KopfzeileZchn"/>
    <w:uiPriority w:val="79"/>
    <w:rsid w:val="006E0467"/>
    <w:pPr>
      <w:tabs>
        <w:tab w:val="right" w:pos="8789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Fuzeile">
    <w:name w:val="footer"/>
    <w:basedOn w:val="Standard"/>
    <w:link w:val="FuzeileZchn"/>
    <w:uiPriority w:val="80"/>
    <w:semiHidden/>
    <w:rsid w:val="006E0467"/>
    <w:pPr>
      <w:tabs>
        <w:tab w:val="right" w:pos="8789"/>
      </w:tabs>
      <w:spacing w:line="200" w:lineRule="exact"/>
      <w:ind w:left="-680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C9242D"/>
    <w:rPr>
      <w:color w:val="007AC3" w:themeColor="accent1"/>
      <w:spacing w:val="6"/>
      <w:sz w:val="16"/>
      <w14:numForm w14:val="lining"/>
      <w14:numSpacing w14:val="tabular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numPr>
        <w:numId w:val="25"/>
      </w:numPr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A643F"/>
    <w:rPr>
      <w:rFonts w:asciiTheme="majorHAnsi" w:eastAsiaTheme="majorEastAsia" w:hAnsiTheme="majorHAnsi" w:cstheme="majorBidi"/>
      <w:b/>
      <w:bCs/>
      <w:caps/>
      <w:color w:val="007AC3" w:themeColor="accent1"/>
      <w:spacing w:val="2"/>
      <w:sz w:val="56"/>
      <w:szCs w:val="28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43F"/>
    <w:rPr>
      <w:rFonts w:asciiTheme="majorHAnsi" w:eastAsiaTheme="majorEastAsia" w:hAnsiTheme="majorHAnsi" w:cstheme="majorBidi"/>
      <w:b/>
      <w:bCs/>
      <w:color w:val="007AC3" w:themeColor="accent1"/>
      <w:spacing w:val="4"/>
      <w:sz w:val="32"/>
      <w:szCs w:val="26"/>
      <w14:numForm w14:val="lining"/>
      <w14:numSpacing w14:val="tabular"/>
    </w:rPr>
  </w:style>
  <w:style w:type="paragraph" w:styleId="Titel">
    <w:name w:val="Title"/>
    <w:basedOn w:val="Standard"/>
    <w:next w:val="Standard"/>
    <w:link w:val="TitelZchn"/>
    <w:uiPriority w:val="10"/>
    <w:qFormat/>
    <w:rsid w:val="00CE6CF0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"/>
      <w:kern w:val="28"/>
      <w:sz w:val="7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6CF0"/>
    <w:rPr>
      <w:rFonts w:asciiTheme="majorHAnsi" w:eastAsiaTheme="majorEastAsia" w:hAnsiTheme="majorHAnsi" w:cstheme="majorBidi"/>
      <w:b/>
      <w:caps/>
      <w:color w:val="007AC3" w:themeColor="accent1"/>
      <w:spacing w:val="2"/>
      <w:kern w:val="28"/>
      <w:sz w:val="70"/>
      <w:szCs w:val="52"/>
      <w14:numForm w14:val="lining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9242D"/>
    <w:rPr>
      <w:rFonts w:asciiTheme="majorHAnsi" w:hAnsiTheme="majorHAnsi"/>
      <w:b/>
      <w:color w:val="007AC3" w:themeColor="accent1"/>
      <w:spacing w:val="4"/>
      <w:sz w:val="20"/>
      <w14:numForm w14:val="lining"/>
      <w14:numSpacing w14:val="tabular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:szCs w:val="24"/>
      <w14:numForm w14:val="lining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643F"/>
    <w:rPr>
      <w:rFonts w:asciiTheme="majorHAnsi" w:eastAsiaTheme="majorEastAsia" w:hAnsiTheme="majorHAnsi" w:cstheme="majorBidi"/>
      <w:iCs/>
      <w:caps/>
      <w:color w:val="007AC3" w:themeColor="accent1"/>
      <w:spacing w:val="4"/>
      <w14:numForm w14:val="lining"/>
      <w14:numSpacing w14:val="tabula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14:numForm w14:val="lining"/>
      <w14:numSpacing w14:val="tabula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E0467"/>
    <w:rPr>
      <w:color w:val="007AC3" w:themeColor="accent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CE6CF0"/>
    <w:pPr>
      <w:numPr>
        <w:ilvl w:val="1"/>
      </w:numPr>
      <w:spacing w:before="340" w:after="280" w:line="280" w:lineRule="atLeast"/>
    </w:pPr>
    <w:rPr>
      <w:rFonts w:eastAsiaTheme="minorEastAsia"/>
      <w:b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6CF0"/>
    <w:rPr>
      <w:rFonts w:eastAsiaTheme="minorEastAsia"/>
      <w:b/>
      <w:color w:val="007AC3" w:themeColor="accent1"/>
      <w:spacing w:val="4"/>
      <w14:numForm w14:val="lining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F80C79"/>
    <w:pPr>
      <w:spacing w:before="100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901051"/>
    <w:pPr>
      <w:numPr>
        <w:numId w:val="0"/>
      </w:numPr>
      <w:spacing w:line="280" w:lineRule="atLeast"/>
      <w:ind w:left="720" w:hanging="72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character" w:styleId="Fett">
    <w:name w:val="Strong"/>
    <w:basedOn w:val="Absatz-Standardschriftart"/>
    <w:uiPriority w:val="1"/>
    <w:semiHidden/>
    <w:rsid w:val="00FE4D57"/>
    <w:rPr>
      <w:b/>
      <w:bCs/>
    </w:rPr>
  </w:style>
  <w:style w:type="paragraph" w:customStyle="1" w:styleId="PlatzhalterFZ">
    <w:name w:val="Platzhalter FZ"/>
    <w:basedOn w:val="Fuzeile"/>
    <w:semiHidden/>
    <w:rsid w:val="00FE4D57"/>
    <w:pPr>
      <w:spacing w:line="240" w:lineRule="auto"/>
    </w:pPr>
    <w:rPr>
      <w:sz w:val="8"/>
    </w:rPr>
  </w:style>
  <w:style w:type="paragraph" w:customStyle="1" w:styleId="websiteFZ">
    <w:name w:val="website FZ"/>
    <w:basedOn w:val="Fuzeile"/>
    <w:semiHidden/>
    <w:rsid w:val="00FE4D57"/>
    <w:pPr>
      <w:spacing w:line="180" w:lineRule="exact"/>
    </w:pPr>
    <w:rPr>
      <w:b/>
      <w:sz w:val="13"/>
      <w:szCs w:val="13"/>
    </w:rPr>
  </w:style>
  <w:style w:type="paragraph" w:customStyle="1" w:styleId="AufzhlungmitAbstand">
    <w:name w:val="_Aufzählung mit Abstand"/>
    <w:basedOn w:val="Listenabsatz"/>
    <w:uiPriority w:val="12"/>
    <w:qFormat/>
    <w:rsid w:val="00C66E1C"/>
    <w:pPr>
      <w:spacing w:after="220" w:line="240" w:lineRule="auto"/>
      <w:ind w:left="1021" w:hanging="284"/>
      <w:contextualSpacing w:val="0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AufzhlungohneAbstand">
    <w:name w:val="_Aufzählung ohne Abstand"/>
    <w:basedOn w:val="Listenabsatz"/>
    <w:uiPriority w:val="12"/>
    <w:qFormat/>
    <w:rsid w:val="00C66E1C"/>
    <w:pPr>
      <w:spacing w:line="240" w:lineRule="auto"/>
      <w:ind w:left="964" w:hanging="284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Definition">
    <w:name w:val="_Definition"/>
    <w:basedOn w:val="Standard"/>
    <w:uiPriority w:val="12"/>
    <w:qFormat/>
    <w:rsid w:val="00C66E1C"/>
    <w:pPr>
      <w:autoSpaceDE w:val="0"/>
      <w:autoSpaceDN w:val="0"/>
      <w:adjustRightInd w:val="0"/>
      <w:spacing w:before="220" w:after="220" w:line="280" w:lineRule="atLeast"/>
      <w:ind w:left="680"/>
      <w:textAlignment w:val="center"/>
    </w:pPr>
    <w:rPr>
      <w:rFonts w:ascii="Corbel" w:hAnsi="Corbel" w:cs="Corbel"/>
      <w:b/>
      <w:i/>
      <w:color w:val="007AC3"/>
      <w:spacing w:val="0"/>
      <w:sz w:val="22"/>
      <w14:numForm w14:val="default"/>
      <w14:numSpacing w14:val="default"/>
    </w:rPr>
  </w:style>
  <w:style w:type="paragraph" w:customStyle="1" w:styleId="Lauftext">
    <w:name w:val="_Lauftext"/>
    <w:basedOn w:val="Standard"/>
    <w:uiPriority w:val="12"/>
    <w:rsid w:val="009E28AC"/>
    <w:pPr>
      <w:autoSpaceDE w:val="0"/>
      <w:autoSpaceDN w:val="0"/>
      <w:adjustRightInd w:val="0"/>
      <w:spacing w:after="220" w:line="280" w:lineRule="atLeast"/>
      <w:ind w:left="680"/>
      <w:textAlignment w:val="center"/>
    </w:pPr>
    <w:rPr>
      <w:rFonts w:ascii="Corbel" w:hAnsi="Corbel" w:cs="Corbel"/>
      <w:color w:val="007AC3"/>
      <w:spacing w:val="0"/>
      <w:sz w:val="22"/>
      <w14:numForm w14:val="default"/>
      <w14:numSpacing w14:val="default"/>
    </w:rPr>
  </w:style>
  <w:style w:type="paragraph" w:customStyle="1" w:styleId="LauftextohneAbstandunten">
    <w:name w:val="_Lauftext ohne Abstand unten"/>
    <w:basedOn w:val="Lauftext"/>
    <w:uiPriority w:val="12"/>
    <w:qFormat/>
    <w:rsid w:val="00C66E1C"/>
    <w:pPr>
      <w:spacing w:after="0"/>
    </w:pPr>
  </w:style>
  <w:style w:type="paragraph" w:customStyle="1" w:styleId="LauftextTabelle">
    <w:name w:val="_Lauftext Tabelle"/>
    <w:basedOn w:val="Lauftext"/>
    <w:uiPriority w:val="12"/>
    <w:qFormat/>
    <w:rsid w:val="00C66E1C"/>
    <w:pPr>
      <w:spacing w:after="0"/>
      <w:ind w:left="0"/>
    </w:pPr>
  </w:style>
  <w:style w:type="paragraph" w:customStyle="1" w:styleId="Untertitelfett">
    <w:name w:val="_Untertitel fett"/>
    <w:basedOn w:val="Lauftext"/>
    <w:next w:val="Lauftext"/>
    <w:uiPriority w:val="12"/>
    <w:qFormat/>
    <w:rsid w:val="00C66E1C"/>
    <w:pPr>
      <w:keepNext/>
      <w:spacing w:before="340"/>
    </w:pPr>
    <w:rPr>
      <w:b/>
    </w:rPr>
  </w:style>
  <w:style w:type="paragraph" w:customStyle="1" w:styleId="Untertitel2kursivoAbst">
    <w:name w:val="_Untertitel2 kursiv o Abst"/>
    <w:basedOn w:val="Untertitelfett"/>
    <w:next w:val="Lauftext"/>
    <w:uiPriority w:val="12"/>
    <w:qFormat/>
    <w:rsid w:val="00C66E1C"/>
    <w:pPr>
      <w:spacing w:after="0"/>
    </w:pPr>
    <w:rPr>
      <w:b w:val="0"/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customStyle="1" w:styleId="PlatzhalterSeite1">
    <w:name w:val="Platzhalter Seite 1"/>
    <w:basedOn w:val="Kopfzeile"/>
    <w:semiHidden/>
    <w:rsid w:val="006E0467"/>
    <w:pPr>
      <w:spacing w:after="27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ervision@skjv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3.2_WB-FC\01_Admin\02_Grundlagen\Anmeldeformular_Regionalisierung_WB_Kurse_Version%20RSG.dotx" TargetMode="External"/></Relationships>
</file>

<file path=word/theme/theme1.xml><?xml version="1.0" encoding="utf-8"?>
<a:theme xmlns:a="http://schemas.openxmlformats.org/drawingml/2006/main" name="Larissa-Design">
  <a:themeElements>
    <a:clrScheme name="SKJV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7AC3"/>
      </a:accent1>
      <a:accent2>
        <a:srgbClr val="E6332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C421688FEE4F857531A2C33AD7D3" ma:contentTypeVersion="11" ma:contentTypeDescription="Crée un document." ma:contentTypeScope="" ma:versionID="8e4b670be1f19729aed8296f9b1ef0df">
  <xsd:schema xmlns:xsd="http://www.w3.org/2001/XMLSchema" xmlns:xs="http://www.w3.org/2001/XMLSchema" xmlns:p="http://schemas.microsoft.com/office/2006/metadata/properties" xmlns:ns2="6801c29f-8e05-4133-b2d1-e1fa0c81f248" xmlns:ns3="d06fd1fa-d5be-4ea7-b398-5bccd8f94d4c" targetNamespace="http://schemas.microsoft.com/office/2006/metadata/properties" ma:root="true" ma:fieldsID="b1c63519a57aaf565264f2d78701012b" ns2:_="" ns3:_="">
    <xsd:import namespace="6801c29f-8e05-4133-b2d1-e1fa0c81f248"/>
    <xsd:import namespace="d06fd1fa-d5be-4ea7-b398-5bccd8f94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1c29f-8e05-4133-b2d1-e1fa0c81f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d1fa-d5be-4ea7-b398-5bccd8f94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27BCC-FC39-44A7-B470-A86039E3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AAE86-46ED-4451-B8AD-E9D8975E5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04DE2-F9F3-4B1D-87C4-2C1E1EE4D8CE}"/>
</file>

<file path=customXml/itemProps4.xml><?xml version="1.0" encoding="utf-8"?>
<ds:datastoreItem xmlns:ds="http://schemas.openxmlformats.org/officeDocument/2006/customXml" ds:itemID="{A2512E4B-DCB3-411C-B776-DFCBF6F9D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Anmeldeformular_Regionalisierung_WB_Kurse_Version RSG</Template>
  <TotalTime>0</TotalTime>
  <Pages>2</Pages>
  <Words>339</Words>
  <Characters>2142</Characters>
  <Application>Microsoft Office Word</Application>
  <DocSecurity>0</DocSecurity>
  <Lines>17</Lines>
  <Paragraphs>4</Paragraphs>
  <ScaleCrop>false</ScaleCrop>
  <Company>VORLAGENBAUER.ch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Iseli</dc:creator>
  <cp:lastModifiedBy>Eliane Zimmermann</cp:lastModifiedBy>
  <cp:revision>39</cp:revision>
  <cp:lastPrinted>2018-06-12T09:09:00Z</cp:lastPrinted>
  <dcterms:created xsi:type="dcterms:W3CDTF">2021-02-17T09:10:00Z</dcterms:created>
  <dcterms:modified xsi:type="dcterms:W3CDTF">2021-02-18T16:16:00Z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0x0101000CCBC421688FEE4F857531A2C33AD7D3</vt:lpwstr>
  </property>
  <property fmtid="{D5CDD505-2E9C-101B-9397-08002B2CF9AE}" pid="3" name="Order">
    <vt:r8>100</vt:r8>
  </property>
</Properties>
</file>