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D6285" w14:textId="77777777" w:rsidR="00D07304" w:rsidRDefault="00D07304" w:rsidP="00D70A91">
      <w:pPr>
        <w:spacing w:after="140" w:line="280" w:lineRule="atLeast"/>
        <w:jc w:val="center"/>
        <w:rPr>
          <w:rFonts w:ascii="Corbel" w:hAnsi="Corbel" w:cs="Arial"/>
          <w:b/>
          <w:color w:val="007AC3"/>
          <w:sz w:val="28"/>
          <w:szCs w:val="28"/>
        </w:rPr>
      </w:pPr>
      <w:r>
        <w:rPr>
          <w:rFonts w:ascii="Corbel" w:hAnsi="Corbel"/>
          <w:b/>
          <w:color w:val="007AC3"/>
          <w:sz w:val="28"/>
          <w:szCs w:val="28"/>
        </w:rPr>
        <w:t>Demande en vue du soutien du CSCSP à une supervision</w:t>
      </w:r>
    </w:p>
    <w:p w14:paraId="277940E4" w14:textId="77777777" w:rsidR="00B16E5E" w:rsidRPr="00FD6264" w:rsidRDefault="00B16E5E" w:rsidP="00D70A91">
      <w:pPr>
        <w:spacing w:after="140" w:line="280" w:lineRule="atLeast"/>
        <w:jc w:val="center"/>
        <w:rPr>
          <w:rFonts w:ascii="Corbel" w:hAnsi="Corbel" w:cs="Arial"/>
          <w:b/>
          <w:color w:val="007AC3"/>
          <w:sz w:val="28"/>
          <w:szCs w:val="28"/>
        </w:rPr>
      </w:pPr>
    </w:p>
    <w:p w14:paraId="71BB239F" w14:textId="77777777" w:rsidR="00666110" w:rsidRPr="00D70A91" w:rsidRDefault="00C0143B" w:rsidP="00D42DD1">
      <w:pPr>
        <w:spacing w:after="160" w:line="280" w:lineRule="atLeast"/>
        <w:jc w:val="both"/>
        <w:rPr>
          <w:rFonts w:ascii="Corbel" w:hAnsi="Corbel" w:cs="Arial"/>
          <w:b/>
          <w:bCs/>
          <w:color w:val="007AC3"/>
          <w:sz w:val="22"/>
        </w:rPr>
      </w:pPr>
      <w:r>
        <w:rPr>
          <w:rFonts w:ascii="Corbel" w:hAnsi="Corbel"/>
          <w:b/>
          <w:bCs/>
          <w:color w:val="007AC3"/>
          <w:sz w:val="22"/>
        </w:rPr>
        <w:t xml:space="preserve">Informations relatives à l’institution 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9"/>
        <w:gridCol w:w="6785"/>
      </w:tblGrid>
      <w:tr w:rsidR="00666110" w:rsidRPr="00666110" w14:paraId="4AF8E164" w14:textId="77777777" w:rsidTr="00D70A91">
        <w:tc>
          <w:tcPr>
            <w:tcW w:w="2059" w:type="dxa"/>
          </w:tcPr>
          <w:p w14:paraId="33527ED4" w14:textId="77777777" w:rsidR="00666110" w:rsidRPr="00D70A91" w:rsidRDefault="00666110" w:rsidP="00D42DD1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bCs/>
                <w:color w:val="007AC3"/>
                <w:sz w:val="22"/>
              </w:rPr>
            </w:pPr>
            <w:r>
              <w:rPr>
                <w:rFonts w:ascii="Corbel" w:hAnsi="Corbel"/>
                <w:bCs/>
                <w:color w:val="007AC3"/>
                <w:sz w:val="22"/>
              </w:rPr>
              <w:t>Nom</w:t>
            </w:r>
            <w:r>
              <w:rPr>
                <w:rFonts w:ascii="Corbel" w:hAnsi="Corbel"/>
                <w:bCs/>
                <w:color w:val="007AC3"/>
                <w:sz w:val="22"/>
              </w:rPr>
              <w:br/>
              <w:t>(Domaine)</w:t>
            </w:r>
            <w:r>
              <w:rPr>
                <w:rFonts w:ascii="Corbel" w:hAnsi="Corbel"/>
                <w:bCs/>
                <w:color w:val="007AC3"/>
                <w:sz w:val="22"/>
              </w:rPr>
              <w:br/>
              <w:t>Adresse</w:t>
            </w:r>
          </w:p>
        </w:tc>
        <w:tc>
          <w:tcPr>
            <w:tcW w:w="6785" w:type="dxa"/>
          </w:tcPr>
          <w:p w14:paraId="7ED84C6D" w14:textId="77777777" w:rsidR="00666110" w:rsidRPr="000556A7" w:rsidRDefault="00666110" w:rsidP="000556A7">
            <w:pPr>
              <w:tabs>
                <w:tab w:val="left" w:pos="2127"/>
                <w:tab w:val="left" w:pos="4536"/>
                <w:tab w:val="left" w:pos="6663"/>
              </w:tabs>
              <w:spacing w:line="240" w:lineRule="auto"/>
              <w:jc w:val="both"/>
              <w:rPr>
                <w:rFonts w:ascii="Corbel" w:hAnsi="Corbel" w:cs="Arial"/>
                <w:color w:val="007AC3"/>
                <w:sz w:val="22"/>
              </w:rPr>
            </w:pPr>
            <w:r w:rsidRPr="000556A7">
              <w:rPr>
                <w:rFonts w:ascii="Corbel" w:hAnsi="Corbel" w:cs="Arial"/>
                <w:color w:val="007AC3"/>
                <w:sz w:val="22"/>
              </w:rPr>
              <w:fldChar w:fldCharType="begin" w:fldLock="1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556A7">
              <w:rPr>
                <w:rFonts w:ascii="Corbel" w:hAnsi="Corbel" w:cs="Arial"/>
                <w:color w:val="007AC3"/>
                <w:sz w:val="22"/>
              </w:rPr>
              <w:instrText xml:space="preserve"> FORMTEXT </w:instrText>
            </w:r>
            <w:r w:rsidRPr="000556A7">
              <w:rPr>
                <w:rFonts w:ascii="Corbel" w:hAnsi="Corbel" w:cs="Arial"/>
                <w:color w:val="007AC3"/>
                <w:sz w:val="22"/>
              </w:rPr>
            </w:r>
            <w:r w:rsidRPr="000556A7">
              <w:rPr>
                <w:rFonts w:ascii="Corbel" w:hAnsi="Corbel" w:cs="Arial"/>
                <w:color w:val="007AC3"/>
                <w:sz w:val="22"/>
              </w:rPr>
              <w:fldChar w:fldCharType="separate"/>
            </w:r>
            <w:r>
              <w:rPr>
                <w:rFonts w:ascii="Corbel" w:hAnsi="Corbel"/>
                <w:color w:val="007AC3"/>
                <w:sz w:val="22"/>
              </w:rPr>
              <w:t>     </w:t>
            </w:r>
            <w:r w:rsidRPr="000556A7">
              <w:rPr>
                <w:rFonts w:ascii="Corbel" w:hAnsi="Corbel" w:cs="Arial"/>
                <w:color w:val="007AC3"/>
                <w:sz w:val="22"/>
              </w:rPr>
              <w:fldChar w:fldCharType="end"/>
            </w:r>
          </w:p>
        </w:tc>
      </w:tr>
    </w:tbl>
    <w:p w14:paraId="48EB9377" w14:textId="77777777" w:rsidR="00B16E5E" w:rsidRDefault="00B16E5E" w:rsidP="00B16E5E">
      <w:pPr>
        <w:tabs>
          <w:tab w:val="left" w:pos="2127"/>
          <w:tab w:val="left" w:pos="4536"/>
          <w:tab w:val="left" w:pos="6663"/>
        </w:tabs>
        <w:spacing w:after="160" w:line="280" w:lineRule="atLeast"/>
        <w:jc w:val="both"/>
        <w:rPr>
          <w:rFonts w:ascii="Corbel" w:hAnsi="Corbel" w:cs="Arial"/>
          <w:color w:val="007AC3"/>
          <w:sz w:val="22"/>
        </w:rPr>
      </w:pPr>
      <w:r>
        <w:rPr>
          <w:rFonts w:ascii="Corbel" w:hAnsi="Corbel"/>
          <w:color w:val="007AC3"/>
          <w:sz w:val="22"/>
        </w:rPr>
        <w:t>_______________________________________________________________________________</w:t>
      </w:r>
    </w:p>
    <w:p w14:paraId="108529C7" w14:textId="77777777" w:rsidR="00666110" w:rsidRPr="00D70A91" w:rsidRDefault="00666110" w:rsidP="00D42DD1">
      <w:pPr>
        <w:tabs>
          <w:tab w:val="left" w:pos="2127"/>
          <w:tab w:val="left" w:pos="4536"/>
          <w:tab w:val="left" w:pos="6663"/>
        </w:tabs>
        <w:spacing w:after="160" w:line="280" w:lineRule="atLeast"/>
        <w:jc w:val="both"/>
        <w:rPr>
          <w:rFonts w:ascii="Corbel" w:hAnsi="Corbel" w:cs="Arial"/>
          <w:b/>
          <w:bCs/>
          <w:color w:val="007AC3"/>
          <w:sz w:val="22"/>
        </w:rPr>
      </w:pPr>
      <w:r>
        <w:rPr>
          <w:rFonts w:ascii="Corbel" w:hAnsi="Corbel"/>
          <w:b/>
          <w:bCs/>
          <w:color w:val="007AC3"/>
          <w:sz w:val="22"/>
        </w:rPr>
        <w:t>Interlocutrice ou interlocuteur au sein de l’institution 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3"/>
        <w:gridCol w:w="2474"/>
        <w:gridCol w:w="1736"/>
        <w:gridCol w:w="2611"/>
      </w:tblGrid>
      <w:tr w:rsidR="00666110" w:rsidRPr="00D70A91" w14:paraId="0E411F48" w14:textId="77777777" w:rsidTr="00D85DA2">
        <w:tc>
          <w:tcPr>
            <w:tcW w:w="2023" w:type="dxa"/>
          </w:tcPr>
          <w:p w14:paraId="5FA08032" w14:textId="77777777" w:rsidR="00666110" w:rsidRPr="00D70A91" w:rsidRDefault="00666110" w:rsidP="00D42DD1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bCs/>
                <w:color w:val="007AC3"/>
                <w:sz w:val="22"/>
              </w:rPr>
            </w:pPr>
            <w:r>
              <w:rPr>
                <w:rFonts w:ascii="Corbel" w:hAnsi="Corbel"/>
                <w:bCs/>
                <w:color w:val="007AC3"/>
                <w:sz w:val="22"/>
              </w:rPr>
              <w:t>Nom / prénom</w:t>
            </w:r>
          </w:p>
        </w:tc>
        <w:tc>
          <w:tcPr>
            <w:tcW w:w="6821" w:type="dxa"/>
            <w:gridSpan w:val="3"/>
          </w:tcPr>
          <w:p w14:paraId="2B62F441" w14:textId="77777777" w:rsidR="00666110" w:rsidRPr="00D70A91" w:rsidRDefault="00666110" w:rsidP="00D42DD1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bCs/>
                <w:color w:val="007AC3"/>
                <w:sz w:val="22"/>
              </w:rPr>
            </w:pPr>
            <w:r w:rsidRPr="00D70A91">
              <w:rPr>
                <w:rFonts w:ascii="Corbel" w:hAnsi="Corbel" w:cs="Arial"/>
                <w:bCs/>
                <w:color w:val="007AC3"/>
                <w:sz w:val="22"/>
              </w:rPr>
              <w:fldChar w:fldCharType="begin" w:fldLock="1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70A91">
              <w:rPr>
                <w:rFonts w:ascii="Corbel" w:hAnsi="Corbel" w:cs="Arial"/>
                <w:bCs/>
                <w:color w:val="007AC3"/>
                <w:sz w:val="22"/>
              </w:rPr>
              <w:instrText xml:space="preserve"> FORMTEXT </w:instrText>
            </w:r>
            <w:r w:rsidRPr="00D70A91">
              <w:rPr>
                <w:rFonts w:ascii="Corbel" w:hAnsi="Corbel" w:cs="Arial"/>
                <w:bCs/>
                <w:color w:val="007AC3"/>
                <w:sz w:val="22"/>
              </w:rPr>
            </w:r>
            <w:r w:rsidRPr="00D70A91">
              <w:rPr>
                <w:rFonts w:ascii="Corbel" w:hAnsi="Corbel" w:cs="Arial"/>
                <w:bCs/>
                <w:color w:val="007AC3"/>
                <w:sz w:val="22"/>
              </w:rPr>
              <w:fldChar w:fldCharType="separate"/>
            </w:r>
            <w:r>
              <w:rPr>
                <w:rFonts w:ascii="Corbel" w:hAnsi="Corbel"/>
                <w:bCs/>
                <w:color w:val="007AC3"/>
                <w:sz w:val="22"/>
              </w:rPr>
              <w:t>     </w:t>
            </w:r>
            <w:r w:rsidRPr="00D70A91">
              <w:rPr>
                <w:rFonts w:ascii="Corbel" w:hAnsi="Corbel" w:cs="Arial"/>
                <w:bCs/>
                <w:color w:val="007AC3"/>
                <w:sz w:val="22"/>
              </w:rPr>
              <w:fldChar w:fldCharType="end"/>
            </w:r>
          </w:p>
        </w:tc>
      </w:tr>
      <w:tr w:rsidR="00666110" w:rsidRPr="00D70A91" w14:paraId="2C6C38B4" w14:textId="77777777" w:rsidTr="00D85DA2">
        <w:tc>
          <w:tcPr>
            <w:tcW w:w="2023" w:type="dxa"/>
          </w:tcPr>
          <w:p w14:paraId="7359D370" w14:textId="77777777" w:rsidR="00666110" w:rsidRPr="00D70A91" w:rsidRDefault="00666110" w:rsidP="00D42DD1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bCs/>
                <w:color w:val="007AC3"/>
                <w:sz w:val="22"/>
              </w:rPr>
            </w:pPr>
            <w:r>
              <w:rPr>
                <w:rFonts w:ascii="Corbel" w:hAnsi="Corbel"/>
                <w:bCs/>
                <w:color w:val="007AC3"/>
                <w:sz w:val="22"/>
              </w:rPr>
              <w:t>Fonction</w:t>
            </w:r>
          </w:p>
        </w:tc>
        <w:tc>
          <w:tcPr>
            <w:tcW w:w="6821" w:type="dxa"/>
            <w:gridSpan w:val="3"/>
          </w:tcPr>
          <w:p w14:paraId="58115810" w14:textId="77777777" w:rsidR="00666110" w:rsidRPr="00D70A91" w:rsidRDefault="00666110" w:rsidP="00D42DD1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bCs/>
                <w:color w:val="007AC3"/>
                <w:sz w:val="22"/>
              </w:rPr>
            </w:pPr>
            <w:r w:rsidRPr="00D70A91">
              <w:rPr>
                <w:rFonts w:ascii="Corbel" w:hAnsi="Corbel" w:cs="Arial"/>
                <w:bCs/>
                <w:color w:val="007AC3"/>
                <w:sz w:val="22"/>
              </w:rPr>
              <w:fldChar w:fldCharType="begin" w:fldLock="1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70A91">
              <w:rPr>
                <w:rFonts w:ascii="Corbel" w:hAnsi="Corbel" w:cs="Arial"/>
                <w:bCs/>
                <w:color w:val="007AC3"/>
                <w:sz w:val="22"/>
              </w:rPr>
              <w:instrText xml:space="preserve"> FORMTEXT </w:instrText>
            </w:r>
            <w:r w:rsidRPr="00D70A91">
              <w:rPr>
                <w:rFonts w:ascii="Corbel" w:hAnsi="Corbel" w:cs="Arial"/>
                <w:bCs/>
                <w:color w:val="007AC3"/>
                <w:sz w:val="22"/>
              </w:rPr>
            </w:r>
            <w:r w:rsidRPr="00D70A91">
              <w:rPr>
                <w:rFonts w:ascii="Corbel" w:hAnsi="Corbel" w:cs="Arial"/>
                <w:bCs/>
                <w:color w:val="007AC3"/>
                <w:sz w:val="22"/>
              </w:rPr>
              <w:fldChar w:fldCharType="separate"/>
            </w:r>
            <w:r>
              <w:rPr>
                <w:rFonts w:ascii="Corbel" w:hAnsi="Corbel"/>
                <w:bCs/>
                <w:color w:val="007AC3"/>
                <w:sz w:val="22"/>
              </w:rPr>
              <w:t>     </w:t>
            </w:r>
            <w:r w:rsidRPr="00D70A91">
              <w:rPr>
                <w:rFonts w:ascii="Corbel" w:hAnsi="Corbel" w:cs="Arial"/>
                <w:bCs/>
                <w:color w:val="007AC3"/>
                <w:sz w:val="22"/>
              </w:rPr>
              <w:fldChar w:fldCharType="end"/>
            </w:r>
          </w:p>
        </w:tc>
      </w:tr>
      <w:tr w:rsidR="00666110" w:rsidRPr="00D70A91" w14:paraId="20962CB4" w14:textId="77777777" w:rsidTr="00D85DA2">
        <w:tc>
          <w:tcPr>
            <w:tcW w:w="2023" w:type="dxa"/>
          </w:tcPr>
          <w:p w14:paraId="4EC81187" w14:textId="77777777" w:rsidR="00666110" w:rsidRPr="00D70A91" w:rsidRDefault="00666110" w:rsidP="00D42DD1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bCs/>
                <w:color w:val="007AC3"/>
                <w:sz w:val="22"/>
              </w:rPr>
            </w:pPr>
            <w:r>
              <w:rPr>
                <w:rFonts w:ascii="Corbel" w:hAnsi="Corbel"/>
                <w:bCs/>
                <w:color w:val="007AC3"/>
                <w:sz w:val="22"/>
              </w:rPr>
              <w:t>Adresse</w:t>
            </w:r>
          </w:p>
        </w:tc>
        <w:tc>
          <w:tcPr>
            <w:tcW w:w="6821" w:type="dxa"/>
            <w:gridSpan w:val="3"/>
          </w:tcPr>
          <w:p w14:paraId="6C555476" w14:textId="77777777" w:rsidR="00666110" w:rsidRPr="00D70A91" w:rsidRDefault="00666110" w:rsidP="00D42DD1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bCs/>
                <w:color w:val="007AC3"/>
                <w:sz w:val="22"/>
              </w:rPr>
            </w:pPr>
            <w:r w:rsidRPr="00D70A91">
              <w:rPr>
                <w:rFonts w:ascii="Corbel" w:hAnsi="Corbel" w:cs="Arial"/>
                <w:bCs/>
                <w:color w:val="007AC3"/>
                <w:sz w:val="22"/>
              </w:rPr>
              <w:fldChar w:fldCharType="begin" w:fldLock="1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70A91">
              <w:rPr>
                <w:rFonts w:ascii="Corbel" w:hAnsi="Corbel" w:cs="Arial"/>
                <w:bCs/>
                <w:color w:val="007AC3"/>
                <w:sz w:val="22"/>
              </w:rPr>
              <w:instrText xml:space="preserve"> FORMTEXT </w:instrText>
            </w:r>
            <w:r w:rsidRPr="00D70A91">
              <w:rPr>
                <w:rFonts w:ascii="Corbel" w:hAnsi="Corbel" w:cs="Arial"/>
                <w:bCs/>
                <w:color w:val="007AC3"/>
                <w:sz w:val="22"/>
              </w:rPr>
            </w:r>
            <w:r w:rsidRPr="00D70A91">
              <w:rPr>
                <w:rFonts w:ascii="Corbel" w:hAnsi="Corbel" w:cs="Arial"/>
                <w:bCs/>
                <w:color w:val="007AC3"/>
                <w:sz w:val="22"/>
              </w:rPr>
              <w:fldChar w:fldCharType="separate"/>
            </w:r>
            <w:r>
              <w:rPr>
                <w:rFonts w:ascii="Corbel" w:hAnsi="Corbel"/>
                <w:bCs/>
                <w:color w:val="007AC3"/>
                <w:sz w:val="22"/>
              </w:rPr>
              <w:t>     </w:t>
            </w:r>
            <w:r w:rsidRPr="00D70A91">
              <w:rPr>
                <w:rFonts w:ascii="Corbel" w:hAnsi="Corbel" w:cs="Arial"/>
                <w:bCs/>
                <w:color w:val="007AC3"/>
                <w:sz w:val="22"/>
              </w:rPr>
              <w:fldChar w:fldCharType="end"/>
            </w:r>
          </w:p>
        </w:tc>
      </w:tr>
      <w:tr w:rsidR="00666110" w:rsidRPr="00D70A91" w14:paraId="050E7D80" w14:textId="77777777" w:rsidTr="00D85DA2">
        <w:tc>
          <w:tcPr>
            <w:tcW w:w="2023" w:type="dxa"/>
          </w:tcPr>
          <w:p w14:paraId="3C3DB65B" w14:textId="77777777" w:rsidR="00666110" w:rsidRPr="00D70A91" w:rsidRDefault="00666110" w:rsidP="00D42DD1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bCs/>
                <w:color w:val="007AC3"/>
                <w:sz w:val="22"/>
              </w:rPr>
            </w:pPr>
            <w:r>
              <w:rPr>
                <w:rFonts w:ascii="Corbel" w:hAnsi="Corbel"/>
                <w:bCs/>
                <w:color w:val="007AC3"/>
                <w:sz w:val="22"/>
              </w:rPr>
              <w:t>Adresse électronique</w:t>
            </w:r>
          </w:p>
        </w:tc>
        <w:tc>
          <w:tcPr>
            <w:tcW w:w="6821" w:type="dxa"/>
            <w:gridSpan w:val="3"/>
          </w:tcPr>
          <w:p w14:paraId="2689870B" w14:textId="77777777" w:rsidR="00666110" w:rsidRPr="00D70A91" w:rsidRDefault="00666110" w:rsidP="00D42DD1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bCs/>
                <w:color w:val="007AC3"/>
                <w:sz w:val="22"/>
              </w:rPr>
            </w:pPr>
            <w:r w:rsidRPr="00D70A91">
              <w:rPr>
                <w:rFonts w:ascii="Corbel" w:hAnsi="Corbel" w:cs="Arial"/>
                <w:bCs/>
                <w:color w:val="007AC3"/>
                <w:sz w:val="22"/>
              </w:rPr>
              <w:fldChar w:fldCharType="begin" w:fldLock="1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70A91">
              <w:rPr>
                <w:rFonts w:ascii="Corbel" w:hAnsi="Corbel" w:cs="Arial"/>
                <w:bCs/>
                <w:color w:val="007AC3"/>
                <w:sz w:val="22"/>
              </w:rPr>
              <w:instrText xml:space="preserve"> FORMTEXT </w:instrText>
            </w:r>
            <w:r w:rsidRPr="00D70A91">
              <w:rPr>
                <w:rFonts w:ascii="Corbel" w:hAnsi="Corbel" w:cs="Arial"/>
                <w:bCs/>
                <w:color w:val="007AC3"/>
                <w:sz w:val="22"/>
              </w:rPr>
            </w:r>
            <w:r w:rsidRPr="00D70A91">
              <w:rPr>
                <w:rFonts w:ascii="Corbel" w:hAnsi="Corbel" w:cs="Arial"/>
                <w:bCs/>
                <w:color w:val="007AC3"/>
                <w:sz w:val="22"/>
              </w:rPr>
              <w:fldChar w:fldCharType="separate"/>
            </w:r>
            <w:r>
              <w:rPr>
                <w:rFonts w:ascii="Corbel" w:hAnsi="Corbel"/>
                <w:bCs/>
                <w:color w:val="007AC3"/>
                <w:sz w:val="22"/>
              </w:rPr>
              <w:t>     </w:t>
            </w:r>
            <w:r w:rsidRPr="00D70A91">
              <w:rPr>
                <w:rFonts w:ascii="Corbel" w:hAnsi="Corbel" w:cs="Arial"/>
                <w:bCs/>
                <w:color w:val="007AC3"/>
                <w:sz w:val="22"/>
              </w:rPr>
              <w:fldChar w:fldCharType="end"/>
            </w:r>
          </w:p>
        </w:tc>
      </w:tr>
      <w:tr w:rsidR="00666110" w:rsidRPr="00D70A91" w14:paraId="16211FDA" w14:textId="77777777" w:rsidTr="00D85DA2">
        <w:tc>
          <w:tcPr>
            <w:tcW w:w="2023" w:type="dxa"/>
          </w:tcPr>
          <w:p w14:paraId="17F15C70" w14:textId="77777777" w:rsidR="00666110" w:rsidRPr="00D70A91" w:rsidRDefault="00666110" w:rsidP="00D42DD1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bCs/>
                <w:color w:val="007AC3"/>
                <w:sz w:val="22"/>
              </w:rPr>
            </w:pPr>
            <w:r>
              <w:rPr>
                <w:rFonts w:ascii="Corbel" w:hAnsi="Corbel"/>
                <w:bCs/>
                <w:color w:val="007AC3"/>
                <w:sz w:val="22"/>
              </w:rPr>
              <w:t>Tél. centrale</w:t>
            </w:r>
          </w:p>
        </w:tc>
        <w:tc>
          <w:tcPr>
            <w:tcW w:w="2474" w:type="dxa"/>
          </w:tcPr>
          <w:p w14:paraId="2173EC5D" w14:textId="77777777" w:rsidR="00666110" w:rsidRPr="00D70A91" w:rsidRDefault="00666110" w:rsidP="00D42DD1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bCs/>
                <w:color w:val="007AC3"/>
                <w:sz w:val="22"/>
              </w:rPr>
            </w:pPr>
            <w:r w:rsidRPr="00D70A91">
              <w:rPr>
                <w:rFonts w:ascii="Corbel" w:hAnsi="Corbel" w:cs="Arial"/>
                <w:bCs/>
                <w:color w:val="007AC3"/>
                <w:sz w:val="22"/>
              </w:rPr>
              <w:fldChar w:fldCharType="begin" w:fldLock="1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70A91">
              <w:rPr>
                <w:rFonts w:ascii="Corbel" w:hAnsi="Corbel" w:cs="Arial"/>
                <w:bCs/>
                <w:color w:val="007AC3"/>
                <w:sz w:val="22"/>
              </w:rPr>
              <w:instrText xml:space="preserve"> FORMTEXT </w:instrText>
            </w:r>
            <w:r w:rsidRPr="00D70A91">
              <w:rPr>
                <w:rFonts w:ascii="Corbel" w:hAnsi="Corbel" w:cs="Arial"/>
                <w:bCs/>
                <w:color w:val="007AC3"/>
                <w:sz w:val="22"/>
              </w:rPr>
            </w:r>
            <w:r w:rsidRPr="00D70A91">
              <w:rPr>
                <w:rFonts w:ascii="Corbel" w:hAnsi="Corbel" w:cs="Arial"/>
                <w:bCs/>
                <w:color w:val="007AC3"/>
                <w:sz w:val="22"/>
              </w:rPr>
              <w:fldChar w:fldCharType="separate"/>
            </w:r>
            <w:r>
              <w:rPr>
                <w:rFonts w:ascii="Corbel" w:hAnsi="Corbel"/>
                <w:bCs/>
                <w:color w:val="007AC3"/>
                <w:sz w:val="22"/>
              </w:rPr>
              <w:t>     </w:t>
            </w:r>
            <w:r w:rsidRPr="00D70A91">
              <w:rPr>
                <w:rFonts w:ascii="Corbel" w:hAnsi="Corbel" w:cs="Arial"/>
                <w:bCs/>
                <w:color w:val="007AC3"/>
                <w:sz w:val="22"/>
              </w:rPr>
              <w:fldChar w:fldCharType="end"/>
            </w:r>
          </w:p>
        </w:tc>
        <w:tc>
          <w:tcPr>
            <w:tcW w:w="1736" w:type="dxa"/>
          </w:tcPr>
          <w:p w14:paraId="773F5DAF" w14:textId="77777777" w:rsidR="00666110" w:rsidRPr="00D70A91" w:rsidRDefault="00666110" w:rsidP="00D42DD1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bCs/>
                <w:color w:val="007AC3"/>
                <w:sz w:val="22"/>
              </w:rPr>
            </w:pPr>
            <w:r>
              <w:rPr>
                <w:rFonts w:ascii="Corbel" w:hAnsi="Corbel"/>
                <w:bCs/>
                <w:color w:val="007AC3"/>
                <w:sz w:val="22"/>
              </w:rPr>
              <w:t>Tél. direct</w:t>
            </w:r>
          </w:p>
        </w:tc>
        <w:tc>
          <w:tcPr>
            <w:tcW w:w="2611" w:type="dxa"/>
          </w:tcPr>
          <w:p w14:paraId="54FA01BA" w14:textId="77777777" w:rsidR="00666110" w:rsidRPr="00D70A91" w:rsidRDefault="00666110" w:rsidP="00D42DD1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bCs/>
                <w:color w:val="007AC3"/>
                <w:sz w:val="22"/>
              </w:rPr>
            </w:pPr>
            <w:r w:rsidRPr="00D70A91">
              <w:rPr>
                <w:rFonts w:ascii="Corbel" w:hAnsi="Corbel" w:cs="Arial"/>
                <w:bCs/>
                <w:color w:val="007AC3"/>
                <w:sz w:val="22"/>
              </w:rPr>
              <w:fldChar w:fldCharType="begin" w:fldLock="1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70A91">
              <w:rPr>
                <w:rFonts w:ascii="Corbel" w:hAnsi="Corbel" w:cs="Arial"/>
                <w:bCs/>
                <w:color w:val="007AC3"/>
                <w:sz w:val="22"/>
              </w:rPr>
              <w:instrText xml:space="preserve"> FORMTEXT </w:instrText>
            </w:r>
            <w:r w:rsidRPr="00D70A91">
              <w:rPr>
                <w:rFonts w:ascii="Corbel" w:hAnsi="Corbel" w:cs="Arial"/>
                <w:bCs/>
                <w:color w:val="007AC3"/>
                <w:sz w:val="22"/>
              </w:rPr>
            </w:r>
            <w:r w:rsidRPr="00D70A91">
              <w:rPr>
                <w:rFonts w:ascii="Corbel" w:hAnsi="Corbel" w:cs="Arial"/>
                <w:bCs/>
                <w:color w:val="007AC3"/>
                <w:sz w:val="22"/>
              </w:rPr>
              <w:fldChar w:fldCharType="separate"/>
            </w:r>
            <w:r>
              <w:rPr>
                <w:rFonts w:ascii="Corbel" w:hAnsi="Corbel"/>
                <w:bCs/>
                <w:color w:val="007AC3"/>
                <w:sz w:val="22"/>
              </w:rPr>
              <w:t>     </w:t>
            </w:r>
            <w:r w:rsidRPr="00D70A91">
              <w:rPr>
                <w:rFonts w:ascii="Corbel" w:hAnsi="Corbel" w:cs="Arial"/>
                <w:bCs/>
                <w:color w:val="007AC3"/>
                <w:sz w:val="22"/>
              </w:rPr>
              <w:fldChar w:fldCharType="end"/>
            </w:r>
          </w:p>
        </w:tc>
      </w:tr>
    </w:tbl>
    <w:p w14:paraId="0FCFBB86" w14:textId="77777777" w:rsidR="00B16E5E" w:rsidRDefault="00B16E5E" w:rsidP="00B16E5E">
      <w:pPr>
        <w:tabs>
          <w:tab w:val="left" w:pos="2127"/>
          <w:tab w:val="left" w:pos="4536"/>
          <w:tab w:val="left" w:pos="6663"/>
        </w:tabs>
        <w:spacing w:after="160" w:line="280" w:lineRule="atLeast"/>
        <w:jc w:val="both"/>
        <w:rPr>
          <w:rFonts w:ascii="Corbel" w:hAnsi="Corbel" w:cs="Arial"/>
          <w:color w:val="007AC3"/>
          <w:sz w:val="22"/>
        </w:rPr>
      </w:pPr>
      <w:r>
        <w:rPr>
          <w:rFonts w:ascii="Corbel" w:hAnsi="Corbel"/>
          <w:color w:val="007AC3"/>
          <w:sz w:val="22"/>
        </w:rPr>
        <w:t>_______________________________________________________________________________</w:t>
      </w:r>
    </w:p>
    <w:p w14:paraId="2F59C88A" w14:textId="77777777" w:rsidR="00141571" w:rsidRPr="00141571" w:rsidRDefault="00811FDD" w:rsidP="00D42DD1">
      <w:pPr>
        <w:spacing w:after="160" w:line="280" w:lineRule="atLeast"/>
        <w:jc w:val="both"/>
        <w:rPr>
          <w:rFonts w:ascii="Corbel" w:hAnsi="Corbel" w:cs="Arial"/>
          <w:b/>
          <w:bCs/>
          <w:color w:val="007AC3"/>
          <w:sz w:val="22"/>
        </w:rPr>
      </w:pPr>
      <w:r>
        <w:rPr>
          <w:rFonts w:ascii="Corbel" w:hAnsi="Corbel"/>
          <w:b/>
          <w:bCs/>
          <w:color w:val="007AC3"/>
          <w:sz w:val="22"/>
        </w:rPr>
        <w:t>Contexte / motifs</w:t>
      </w:r>
    </w:p>
    <w:p w14:paraId="226F2D34" w14:textId="77777777" w:rsidR="006C40E1" w:rsidRDefault="00141571" w:rsidP="00D42DD1">
      <w:pPr>
        <w:spacing w:after="160" w:line="280" w:lineRule="atLeast"/>
        <w:jc w:val="both"/>
        <w:rPr>
          <w:rFonts w:ascii="Corbel" w:hAnsi="Corbel" w:cs="Arial"/>
          <w:color w:val="007AC3"/>
          <w:sz w:val="22"/>
        </w:rPr>
      </w:pPr>
      <w:r>
        <w:rPr>
          <w:rFonts w:ascii="Corbel" w:hAnsi="Corbel"/>
          <w:color w:val="007AC3"/>
          <w:sz w:val="22"/>
        </w:rPr>
        <w:t>(Veuillez décrire brièvement les raisons pour lesquelles vous souhaitez demander une supervision.)</w:t>
      </w:r>
    </w:p>
    <w:p w14:paraId="1E25D9EB" w14:textId="77777777" w:rsidR="00141571" w:rsidRDefault="00141571" w:rsidP="00141571">
      <w:pPr>
        <w:tabs>
          <w:tab w:val="left" w:pos="2127"/>
          <w:tab w:val="left" w:pos="4536"/>
          <w:tab w:val="left" w:pos="6663"/>
        </w:tabs>
        <w:spacing w:after="160" w:line="280" w:lineRule="atLeast"/>
        <w:jc w:val="both"/>
        <w:rPr>
          <w:rFonts w:ascii="Corbel" w:hAnsi="Corbel" w:cs="Arial"/>
          <w:color w:val="007AC3"/>
          <w:sz w:val="22"/>
        </w:rPr>
      </w:pPr>
      <w:r w:rsidRPr="00666110">
        <w:rPr>
          <w:rFonts w:ascii="Corbel" w:hAnsi="Corbel" w:cs="Arial"/>
          <w:color w:val="007AC3"/>
          <w:sz w:val="22"/>
        </w:rPr>
        <w:fldChar w:fldCharType="begin" w:fldLock="1">
          <w:ffData>
            <w:name w:val="Texte2"/>
            <w:enabled/>
            <w:calcOnExit w:val="0"/>
            <w:textInput/>
          </w:ffData>
        </w:fldChar>
      </w:r>
      <w:r w:rsidRPr="00666110">
        <w:rPr>
          <w:rFonts w:ascii="Corbel" w:hAnsi="Corbel" w:cs="Arial"/>
          <w:color w:val="007AC3"/>
          <w:sz w:val="22"/>
        </w:rPr>
        <w:instrText xml:space="preserve"> FORMTEXT </w:instrText>
      </w:r>
      <w:r w:rsidRPr="00666110">
        <w:rPr>
          <w:rFonts w:ascii="Corbel" w:hAnsi="Corbel" w:cs="Arial"/>
          <w:color w:val="007AC3"/>
          <w:sz w:val="22"/>
        </w:rPr>
      </w:r>
      <w:r w:rsidRPr="00666110">
        <w:rPr>
          <w:rFonts w:ascii="Corbel" w:hAnsi="Corbel" w:cs="Arial"/>
          <w:color w:val="007AC3"/>
          <w:sz w:val="22"/>
        </w:rPr>
        <w:fldChar w:fldCharType="separate"/>
      </w:r>
      <w:r>
        <w:rPr>
          <w:rFonts w:ascii="Corbel" w:hAnsi="Corbel"/>
          <w:color w:val="007AC3"/>
          <w:sz w:val="22"/>
        </w:rPr>
        <w:t>     </w:t>
      </w:r>
      <w:r w:rsidRPr="00666110">
        <w:rPr>
          <w:rFonts w:ascii="Corbel" w:hAnsi="Corbel" w:cs="Arial"/>
          <w:color w:val="007AC3"/>
          <w:sz w:val="22"/>
        </w:rPr>
        <w:fldChar w:fldCharType="end"/>
      </w:r>
    </w:p>
    <w:p w14:paraId="2D25BE6D" w14:textId="77777777" w:rsidR="00B16E5E" w:rsidRDefault="00B16E5E" w:rsidP="00B16E5E">
      <w:pPr>
        <w:tabs>
          <w:tab w:val="left" w:pos="2127"/>
          <w:tab w:val="left" w:pos="4536"/>
          <w:tab w:val="left" w:pos="6663"/>
        </w:tabs>
        <w:spacing w:after="160" w:line="280" w:lineRule="atLeast"/>
        <w:jc w:val="both"/>
        <w:rPr>
          <w:rFonts w:ascii="Corbel" w:hAnsi="Corbel" w:cs="Arial"/>
          <w:color w:val="007AC3"/>
          <w:sz w:val="22"/>
        </w:rPr>
      </w:pPr>
      <w:r>
        <w:rPr>
          <w:rFonts w:ascii="Corbel" w:hAnsi="Corbel"/>
          <w:color w:val="007AC3"/>
          <w:sz w:val="22"/>
        </w:rPr>
        <w:t>_______________________________________________________________________________</w:t>
      </w:r>
    </w:p>
    <w:p w14:paraId="1C071BF7" w14:textId="77777777" w:rsidR="00141571" w:rsidRDefault="00141571" w:rsidP="00D42DD1">
      <w:pPr>
        <w:spacing w:after="160" w:line="280" w:lineRule="atLeast"/>
        <w:jc w:val="both"/>
        <w:rPr>
          <w:rFonts w:ascii="Corbel" w:hAnsi="Corbel" w:cs="Arial"/>
          <w:b/>
          <w:bCs/>
          <w:color w:val="007AC3"/>
          <w:sz w:val="22"/>
        </w:rPr>
      </w:pPr>
      <w:r>
        <w:rPr>
          <w:rFonts w:ascii="Corbel" w:hAnsi="Corbel"/>
          <w:b/>
          <w:bCs/>
          <w:color w:val="007AC3"/>
          <w:sz w:val="22"/>
        </w:rPr>
        <w:t>Objectif(s)</w:t>
      </w:r>
    </w:p>
    <w:p w14:paraId="57C88754" w14:textId="77777777" w:rsidR="00141571" w:rsidRDefault="00141571" w:rsidP="00141571">
      <w:pPr>
        <w:spacing w:after="160" w:line="280" w:lineRule="atLeast"/>
        <w:jc w:val="both"/>
        <w:rPr>
          <w:rFonts w:ascii="Corbel" w:hAnsi="Corbel" w:cs="Arial"/>
          <w:color w:val="007AC3"/>
          <w:sz w:val="22"/>
        </w:rPr>
      </w:pPr>
      <w:r>
        <w:rPr>
          <w:rFonts w:ascii="Corbel" w:hAnsi="Corbel"/>
          <w:color w:val="007AC3"/>
          <w:sz w:val="22"/>
        </w:rPr>
        <w:t>(Quel(s) objectif(s) souhaitez-vous atteindre à l’aide de la supervision ?)</w:t>
      </w:r>
    </w:p>
    <w:p w14:paraId="42FC8EFC" w14:textId="77777777" w:rsidR="00CD3AE2" w:rsidRDefault="00CD3AE2" w:rsidP="00CD3AE2">
      <w:pPr>
        <w:tabs>
          <w:tab w:val="left" w:pos="2127"/>
          <w:tab w:val="left" w:pos="4536"/>
          <w:tab w:val="left" w:pos="6663"/>
        </w:tabs>
        <w:spacing w:after="160" w:line="280" w:lineRule="atLeast"/>
        <w:jc w:val="both"/>
        <w:rPr>
          <w:rFonts w:ascii="Corbel" w:hAnsi="Corbel" w:cs="Arial"/>
          <w:color w:val="007AC3"/>
          <w:sz w:val="22"/>
        </w:rPr>
      </w:pPr>
      <w:r w:rsidRPr="00666110">
        <w:rPr>
          <w:rFonts w:ascii="Corbel" w:hAnsi="Corbel" w:cs="Arial"/>
          <w:color w:val="007AC3"/>
          <w:sz w:val="22"/>
        </w:rPr>
        <w:fldChar w:fldCharType="begin" w:fldLock="1">
          <w:ffData>
            <w:name w:val="Texte2"/>
            <w:enabled/>
            <w:calcOnExit w:val="0"/>
            <w:textInput/>
          </w:ffData>
        </w:fldChar>
      </w:r>
      <w:r w:rsidRPr="00666110">
        <w:rPr>
          <w:rFonts w:ascii="Corbel" w:hAnsi="Corbel" w:cs="Arial"/>
          <w:color w:val="007AC3"/>
          <w:sz w:val="22"/>
        </w:rPr>
        <w:instrText xml:space="preserve"> FORMTEXT </w:instrText>
      </w:r>
      <w:r w:rsidRPr="00666110">
        <w:rPr>
          <w:rFonts w:ascii="Corbel" w:hAnsi="Corbel" w:cs="Arial"/>
          <w:color w:val="007AC3"/>
          <w:sz w:val="22"/>
        </w:rPr>
      </w:r>
      <w:r w:rsidRPr="00666110">
        <w:rPr>
          <w:rFonts w:ascii="Corbel" w:hAnsi="Corbel" w:cs="Arial"/>
          <w:color w:val="007AC3"/>
          <w:sz w:val="22"/>
        </w:rPr>
        <w:fldChar w:fldCharType="separate"/>
      </w:r>
      <w:r>
        <w:rPr>
          <w:rFonts w:ascii="Corbel" w:hAnsi="Corbel"/>
          <w:color w:val="007AC3"/>
          <w:sz w:val="22"/>
        </w:rPr>
        <w:t>     </w:t>
      </w:r>
      <w:r w:rsidRPr="00666110">
        <w:rPr>
          <w:rFonts w:ascii="Corbel" w:hAnsi="Corbel" w:cs="Arial"/>
          <w:color w:val="007AC3"/>
          <w:sz w:val="22"/>
        </w:rPr>
        <w:fldChar w:fldCharType="end"/>
      </w:r>
    </w:p>
    <w:p w14:paraId="6E0641D8" w14:textId="77777777" w:rsidR="00CD3AE2" w:rsidRDefault="00814701" w:rsidP="00CD3AE2">
      <w:pPr>
        <w:spacing w:after="160" w:line="280" w:lineRule="atLeast"/>
        <w:jc w:val="both"/>
        <w:rPr>
          <w:rFonts w:ascii="Corbel" w:hAnsi="Corbel" w:cs="Arial"/>
          <w:color w:val="007AC3"/>
          <w:sz w:val="22"/>
        </w:rPr>
      </w:pPr>
      <w:r>
        <w:rPr>
          <w:rFonts w:ascii="Corbel" w:hAnsi="Corbel"/>
          <w:color w:val="007AC3"/>
          <w:sz w:val="22"/>
        </w:rPr>
        <w:t>_______________________________________________________________________________</w:t>
      </w:r>
    </w:p>
    <w:p w14:paraId="0118F5AE" w14:textId="77777777" w:rsidR="0063387D" w:rsidRDefault="0063387D" w:rsidP="0063387D">
      <w:pPr>
        <w:spacing w:after="160" w:line="280" w:lineRule="atLeast"/>
        <w:jc w:val="both"/>
        <w:rPr>
          <w:rFonts w:ascii="Corbel" w:hAnsi="Corbel" w:cs="Arial"/>
          <w:b/>
          <w:bCs/>
          <w:color w:val="007AC3"/>
          <w:sz w:val="22"/>
        </w:rPr>
      </w:pPr>
      <w:r>
        <w:rPr>
          <w:rFonts w:ascii="Corbel" w:hAnsi="Corbel"/>
          <w:b/>
          <w:bCs/>
          <w:color w:val="007AC3"/>
          <w:sz w:val="22"/>
        </w:rPr>
        <w:t>Urgence de la demande</w:t>
      </w:r>
    </w:p>
    <w:p w14:paraId="3595D194" w14:textId="4946A987" w:rsidR="0063387D" w:rsidRPr="00814701" w:rsidRDefault="0063387D" w:rsidP="0063387D">
      <w:pPr>
        <w:spacing w:after="160" w:line="280" w:lineRule="atLeast"/>
        <w:jc w:val="both"/>
        <w:rPr>
          <w:rFonts w:ascii="Corbel" w:hAnsi="Corbel" w:cs="Arial"/>
          <w:b/>
          <w:bCs/>
          <w:color w:val="007AC3"/>
          <w:sz w:val="22"/>
        </w:rPr>
      </w:pPr>
      <w:r w:rsidRPr="00814701">
        <w:rPr>
          <w:rFonts w:ascii="Corbel" w:hAnsi="Corbel" w:cs="Arial"/>
          <w:b/>
          <w:bCs/>
          <w:color w:val="007AC3"/>
          <w:sz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814701">
        <w:rPr>
          <w:rFonts w:ascii="Corbel" w:hAnsi="Corbel" w:cs="Arial"/>
          <w:b/>
          <w:bCs/>
          <w:color w:val="007AC3"/>
          <w:sz w:val="22"/>
        </w:rPr>
        <w:instrText xml:space="preserve"> FORMCHECKBOX </w:instrText>
      </w:r>
      <w:r w:rsidR="006F0ACF">
        <w:rPr>
          <w:rFonts w:ascii="Corbel" w:hAnsi="Corbel" w:cs="Arial"/>
          <w:b/>
          <w:bCs/>
          <w:color w:val="007AC3"/>
          <w:sz w:val="22"/>
        </w:rPr>
      </w:r>
      <w:r w:rsidR="006F0ACF">
        <w:rPr>
          <w:rFonts w:ascii="Corbel" w:hAnsi="Corbel" w:cs="Arial"/>
          <w:b/>
          <w:bCs/>
          <w:color w:val="007AC3"/>
          <w:sz w:val="22"/>
        </w:rPr>
        <w:fldChar w:fldCharType="separate"/>
      </w:r>
      <w:r w:rsidRPr="00814701">
        <w:rPr>
          <w:rFonts w:ascii="Corbel" w:hAnsi="Corbel" w:cs="Arial"/>
          <w:b/>
          <w:bCs/>
          <w:color w:val="007AC3"/>
          <w:sz w:val="22"/>
        </w:rPr>
        <w:fldChar w:fldCharType="end"/>
      </w:r>
      <w:r>
        <w:rPr>
          <w:rFonts w:ascii="Corbel" w:hAnsi="Corbel"/>
          <w:b/>
          <w:bCs/>
          <w:color w:val="007AC3"/>
          <w:sz w:val="22"/>
        </w:rPr>
        <w:t xml:space="preserve"> Très urgente</w:t>
      </w:r>
      <w:r>
        <w:rPr>
          <w:rFonts w:ascii="Corbel" w:hAnsi="Corbel"/>
          <w:b/>
          <w:bCs/>
          <w:color w:val="007AC3"/>
          <w:sz w:val="22"/>
        </w:rPr>
        <w:tab/>
      </w:r>
      <w:r w:rsidRPr="00814701">
        <w:rPr>
          <w:rFonts w:ascii="Corbel" w:hAnsi="Corbel" w:cs="Arial"/>
          <w:b/>
          <w:bCs/>
          <w:color w:val="007AC3"/>
          <w:sz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814701">
        <w:rPr>
          <w:rFonts w:ascii="Corbel" w:hAnsi="Corbel" w:cs="Arial"/>
          <w:b/>
          <w:bCs/>
          <w:color w:val="007AC3"/>
          <w:sz w:val="22"/>
        </w:rPr>
        <w:instrText xml:space="preserve"> FORMCHECKBOX </w:instrText>
      </w:r>
      <w:r w:rsidR="006F0ACF">
        <w:rPr>
          <w:rFonts w:ascii="Corbel" w:hAnsi="Corbel" w:cs="Arial"/>
          <w:b/>
          <w:bCs/>
          <w:color w:val="007AC3"/>
          <w:sz w:val="22"/>
        </w:rPr>
      </w:r>
      <w:r w:rsidR="006F0ACF">
        <w:rPr>
          <w:rFonts w:ascii="Corbel" w:hAnsi="Corbel" w:cs="Arial"/>
          <w:b/>
          <w:bCs/>
          <w:color w:val="007AC3"/>
          <w:sz w:val="22"/>
        </w:rPr>
        <w:fldChar w:fldCharType="separate"/>
      </w:r>
      <w:r w:rsidRPr="00814701">
        <w:rPr>
          <w:rFonts w:ascii="Corbel" w:hAnsi="Corbel" w:cs="Arial"/>
          <w:b/>
          <w:bCs/>
          <w:color w:val="007AC3"/>
          <w:sz w:val="22"/>
        </w:rPr>
        <w:fldChar w:fldCharType="end"/>
      </w:r>
      <w:r>
        <w:rPr>
          <w:rFonts w:ascii="Corbel" w:hAnsi="Corbel"/>
          <w:b/>
          <w:bCs/>
          <w:color w:val="007AC3"/>
          <w:sz w:val="22"/>
        </w:rPr>
        <w:t xml:space="preserve"> </w:t>
      </w:r>
      <w:proofErr w:type="spellStart"/>
      <w:r>
        <w:rPr>
          <w:rFonts w:ascii="Corbel" w:hAnsi="Corbel"/>
          <w:b/>
          <w:bCs/>
          <w:color w:val="007AC3"/>
          <w:sz w:val="22"/>
        </w:rPr>
        <w:t>Urgente</w:t>
      </w:r>
      <w:proofErr w:type="spellEnd"/>
      <w:r w:rsidR="009F488B">
        <w:rPr>
          <w:rFonts w:ascii="Corbel" w:hAnsi="Corbel"/>
          <w:b/>
          <w:bCs/>
          <w:color w:val="007AC3"/>
          <w:sz w:val="22"/>
        </w:rPr>
        <w:t xml:space="preserve">     </w:t>
      </w:r>
      <w:r>
        <w:rPr>
          <w:rFonts w:ascii="Corbel" w:hAnsi="Corbel"/>
          <w:b/>
          <w:bCs/>
          <w:color w:val="007AC3"/>
          <w:sz w:val="22"/>
        </w:rPr>
        <w:tab/>
      </w:r>
      <w:r w:rsidRPr="00814701">
        <w:rPr>
          <w:rFonts w:ascii="Corbel" w:hAnsi="Corbel" w:cs="Arial"/>
          <w:b/>
          <w:bCs/>
          <w:color w:val="007AC3"/>
          <w:sz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814701">
        <w:rPr>
          <w:rFonts w:ascii="Corbel" w:hAnsi="Corbel" w:cs="Arial"/>
          <w:b/>
          <w:bCs/>
          <w:color w:val="007AC3"/>
          <w:sz w:val="22"/>
        </w:rPr>
        <w:instrText xml:space="preserve"> FORMCHECKBOX </w:instrText>
      </w:r>
      <w:r w:rsidR="006F0ACF">
        <w:rPr>
          <w:rFonts w:ascii="Corbel" w:hAnsi="Corbel" w:cs="Arial"/>
          <w:b/>
          <w:bCs/>
          <w:color w:val="007AC3"/>
          <w:sz w:val="22"/>
        </w:rPr>
      </w:r>
      <w:r w:rsidR="006F0ACF">
        <w:rPr>
          <w:rFonts w:ascii="Corbel" w:hAnsi="Corbel" w:cs="Arial"/>
          <w:b/>
          <w:bCs/>
          <w:color w:val="007AC3"/>
          <w:sz w:val="22"/>
        </w:rPr>
        <w:fldChar w:fldCharType="separate"/>
      </w:r>
      <w:r w:rsidRPr="00814701">
        <w:rPr>
          <w:rFonts w:ascii="Corbel" w:hAnsi="Corbel" w:cs="Arial"/>
          <w:b/>
          <w:bCs/>
          <w:color w:val="007AC3"/>
          <w:sz w:val="22"/>
        </w:rPr>
        <w:fldChar w:fldCharType="end"/>
      </w:r>
      <w:r>
        <w:rPr>
          <w:rFonts w:ascii="Corbel" w:hAnsi="Corbel"/>
          <w:b/>
          <w:bCs/>
          <w:color w:val="007AC3"/>
          <w:sz w:val="22"/>
        </w:rPr>
        <w:t xml:space="preserve"> Moyennement urgente</w:t>
      </w:r>
      <w:r>
        <w:rPr>
          <w:rFonts w:ascii="Corbel" w:hAnsi="Corbel"/>
          <w:b/>
          <w:bCs/>
          <w:color w:val="007AC3"/>
          <w:sz w:val="22"/>
        </w:rPr>
        <w:tab/>
      </w:r>
      <w:r w:rsidRPr="00814701">
        <w:rPr>
          <w:rFonts w:ascii="Corbel" w:hAnsi="Corbel" w:cs="Arial"/>
          <w:b/>
          <w:bCs/>
          <w:color w:val="007AC3"/>
          <w:sz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814701">
        <w:rPr>
          <w:rFonts w:ascii="Corbel" w:hAnsi="Corbel" w:cs="Arial"/>
          <w:b/>
          <w:bCs/>
          <w:color w:val="007AC3"/>
          <w:sz w:val="22"/>
        </w:rPr>
        <w:instrText xml:space="preserve"> FORMCHECKBOX </w:instrText>
      </w:r>
      <w:r w:rsidR="006F0ACF">
        <w:rPr>
          <w:rFonts w:ascii="Corbel" w:hAnsi="Corbel" w:cs="Arial"/>
          <w:b/>
          <w:bCs/>
          <w:color w:val="007AC3"/>
          <w:sz w:val="22"/>
        </w:rPr>
      </w:r>
      <w:r w:rsidR="006F0ACF">
        <w:rPr>
          <w:rFonts w:ascii="Corbel" w:hAnsi="Corbel" w:cs="Arial"/>
          <w:b/>
          <w:bCs/>
          <w:color w:val="007AC3"/>
          <w:sz w:val="22"/>
        </w:rPr>
        <w:fldChar w:fldCharType="separate"/>
      </w:r>
      <w:r w:rsidRPr="00814701">
        <w:rPr>
          <w:rFonts w:ascii="Corbel" w:hAnsi="Corbel" w:cs="Arial"/>
          <w:b/>
          <w:bCs/>
          <w:color w:val="007AC3"/>
          <w:sz w:val="22"/>
        </w:rPr>
        <w:fldChar w:fldCharType="end"/>
      </w:r>
      <w:r>
        <w:rPr>
          <w:rFonts w:ascii="Corbel" w:hAnsi="Corbel"/>
          <w:b/>
          <w:bCs/>
          <w:color w:val="007AC3"/>
          <w:sz w:val="22"/>
        </w:rPr>
        <w:t xml:space="preserve"> Peu urgente</w:t>
      </w:r>
    </w:p>
    <w:p w14:paraId="4F95EB8A" w14:textId="77777777" w:rsidR="0063387D" w:rsidRDefault="0063387D" w:rsidP="0063387D">
      <w:pPr>
        <w:tabs>
          <w:tab w:val="left" w:pos="2127"/>
          <w:tab w:val="left" w:pos="4536"/>
          <w:tab w:val="left" w:pos="6663"/>
        </w:tabs>
        <w:spacing w:after="160" w:line="280" w:lineRule="atLeast"/>
        <w:jc w:val="both"/>
        <w:rPr>
          <w:rFonts w:ascii="Corbel" w:hAnsi="Corbel" w:cs="Arial"/>
          <w:color w:val="007AC3"/>
          <w:sz w:val="22"/>
        </w:rPr>
      </w:pPr>
      <w:r>
        <w:rPr>
          <w:rFonts w:ascii="Corbel" w:hAnsi="Corbel"/>
          <w:color w:val="007AC3"/>
          <w:sz w:val="22"/>
        </w:rPr>
        <w:t xml:space="preserve">Remarques : </w:t>
      </w:r>
      <w:r w:rsidRPr="00666110">
        <w:rPr>
          <w:rFonts w:ascii="Corbel" w:hAnsi="Corbel" w:cs="Arial"/>
          <w:color w:val="007AC3"/>
          <w:sz w:val="22"/>
        </w:rPr>
        <w:fldChar w:fldCharType="begin" w:fldLock="1">
          <w:ffData>
            <w:name w:val="Texte2"/>
            <w:enabled/>
            <w:calcOnExit w:val="0"/>
            <w:textInput/>
          </w:ffData>
        </w:fldChar>
      </w:r>
      <w:r w:rsidRPr="00666110">
        <w:rPr>
          <w:rFonts w:ascii="Corbel" w:hAnsi="Corbel" w:cs="Arial"/>
          <w:color w:val="007AC3"/>
          <w:sz w:val="22"/>
        </w:rPr>
        <w:instrText xml:space="preserve"> FORMTEXT </w:instrText>
      </w:r>
      <w:r w:rsidRPr="00666110">
        <w:rPr>
          <w:rFonts w:ascii="Corbel" w:hAnsi="Corbel" w:cs="Arial"/>
          <w:color w:val="007AC3"/>
          <w:sz w:val="22"/>
        </w:rPr>
      </w:r>
      <w:r w:rsidRPr="00666110">
        <w:rPr>
          <w:rFonts w:ascii="Corbel" w:hAnsi="Corbel" w:cs="Arial"/>
          <w:color w:val="007AC3"/>
          <w:sz w:val="22"/>
        </w:rPr>
        <w:fldChar w:fldCharType="separate"/>
      </w:r>
      <w:r>
        <w:rPr>
          <w:rFonts w:ascii="Corbel" w:hAnsi="Corbel"/>
          <w:color w:val="007AC3"/>
          <w:sz w:val="22"/>
        </w:rPr>
        <w:t>     </w:t>
      </w:r>
      <w:r w:rsidRPr="00666110">
        <w:rPr>
          <w:rFonts w:ascii="Corbel" w:hAnsi="Corbel" w:cs="Arial"/>
          <w:color w:val="007AC3"/>
          <w:sz w:val="22"/>
        </w:rPr>
        <w:fldChar w:fldCharType="end"/>
      </w:r>
    </w:p>
    <w:p w14:paraId="4579EB18" w14:textId="77777777" w:rsidR="00B16E5E" w:rsidRDefault="00B16E5E" w:rsidP="00B16E5E">
      <w:pPr>
        <w:tabs>
          <w:tab w:val="left" w:pos="2127"/>
          <w:tab w:val="left" w:pos="4536"/>
          <w:tab w:val="left" w:pos="6663"/>
        </w:tabs>
        <w:spacing w:after="160" w:line="280" w:lineRule="atLeast"/>
        <w:jc w:val="both"/>
        <w:rPr>
          <w:rFonts w:ascii="Corbel" w:hAnsi="Corbel" w:cs="Arial"/>
          <w:color w:val="007AC3"/>
          <w:sz w:val="22"/>
        </w:rPr>
      </w:pPr>
      <w:r>
        <w:rPr>
          <w:rFonts w:ascii="Corbel" w:hAnsi="Corbel"/>
          <w:color w:val="007AC3"/>
          <w:sz w:val="22"/>
        </w:rPr>
        <w:lastRenderedPageBreak/>
        <w:t>_______________________________________________________________________________</w:t>
      </w:r>
    </w:p>
    <w:p w14:paraId="713CC903" w14:textId="77777777" w:rsidR="00141571" w:rsidRDefault="00FE344D" w:rsidP="00D42DD1">
      <w:pPr>
        <w:spacing w:after="160" w:line="280" w:lineRule="atLeast"/>
        <w:jc w:val="both"/>
        <w:rPr>
          <w:rFonts w:ascii="Corbel" w:hAnsi="Corbel" w:cs="Arial"/>
          <w:b/>
          <w:bCs/>
          <w:color w:val="007AC3"/>
          <w:sz w:val="22"/>
        </w:rPr>
      </w:pPr>
      <w:r>
        <w:rPr>
          <w:rFonts w:ascii="Corbel" w:hAnsi="Corbel"/>
          <w:b/>
          <w:bCs/>
          <w:color w:val="007AC3"/>
          <w:sz w:val="22"/>
        </w:rPr>
        <w:t xml:space="preserve">Forme souhaitée : </w:t>
      </w:r>
    </w:p>
    <w:p w14:paraId="43F87B5D" w14:textId="77777777" w:rsidR="00B45DA7" w:rsidRDefault="00B45DA7" w:rsidP="00D42DD1">
      <w:pPr>
        <w:spacing w:after="160" w:line="280" w:lineRule="atLeast"/>
        <w:jc w:val="both"/>
        <w:rPr>
          <w:rFonts w:ascii="Corbel" w:hAnsi="Corbel" w:cs="Arial"/>
          <w:color w:val="007AC3"/>
          <w:sz w:val="22"/>
        </w:rPr>
      </w:pPr>
      <w:r w:rsidRPr="000556A7">
        <w:rPr>
          <w:rFonts w:ascii="Corbel" w:hAnsi="Corbel" w:cs="Arial"/>
          <w:color w:val="007AC3"/>
          <w:sz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556A7">
        <w:rPr>
          <w:rFonts w:ascii="Corbel" w:hAnsi="Corbel" w:cs="Arial"/>
          <w:color w:val="007AC3"/>
          <w:sz w:val="22"/>
        </w:rPr>
        <w:instrText xml:space="preserve"> FORMCHECKBOX </w:instrText>
      </w:r>
      <w:r w:rsidR="006F0ACF">
        <w:rPr>
          <w:rFonts w:ascii="Corbel" w:hAnsi="Corbel" w:cs="Arial"/>
          <w:color w:val="007AC3"/>
          <w:sz w:val="22"/>
        </w:rPr>
      </w:r>
      <w:r w:rsidR="006F0ACF">
        <w:rPr>
          <w:rFonts w:ascii="Corbel" w:hAnsi="Corbel" w:cs="Arial"/>
          <w:color w:val="007AC3"/>
          <w:sz w:val="22"/>
        </w:rPr>
        <w:fldChar w:fldCharType="separate"/>
      </w:r>
      <w:r w:rsidRPr="000556A7">
        <w:rPr>
          <w:rFonts w:ascii="Corbel" w:hAnsi="Corbel" w:cs="Arial"/>
          <w:color w:val="007AC3"/>
          <w:sz w:val="22"/>
        </w:rPr>
        <w:fldChar w:fldCharType="end"/>
      </w:r>
      <w:r>
        <w:rPr>
          <w:rFonts w:ascii="Corbel" w:hAnsi="Corbel"/>
          <w:color w:val="007AC3"/>
          <w:sz w:val="22"/>
        </w:rPr>
        <w:tab/>
        <w:t>Supervision d’équipe</w:t>
      </w:r>
    </w:p>
    <w:p w14:paraId="2EA1819E" w14:textId="77777777" w:rsidR="00B45DA7" w:rsidRDefault="00B45DA7" w:rsidP="00D42DD1">
      <w:pPr>
        <w:spacing w:after="160" w:line="280" w:lineRule="atLeast"/>
        <w:jc w:val="both"/>
        <w:rPr>
          <w:rFonts w:ascii="Corbel" w:hAnsi="Corbel" w:cs="Arial"/>
          <w:color w:val="007AC3"/>
          <w:sz w:val="22"/>
        </w:rPr>
      </w:pPr>
      <w:r w:rsidRPr="000556A7">
        <w:rPr>
          <w:rFonts w:ascii="Corbel" w:hAnsi="Corbel" w:cs="Arial"/>
          <w:color w:val="007AC3"/>
          <w:sz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556A7">
        <w:rPr>
          <w:rFonts w:ascii="Corbel" w:hAnsi="Corbel" w:cs="Arial"/>
          <w:color w:val="007AC3"/>
          <w:sz w:val="22"/>
        </w:rPr>
        <w:instrText xml:space="preserve"> FORMCHECKBOX </w:instrText>
      </w:r>
      <w:r w:rsidR="006F0ACF">
        <w:rPr>
          <w:rFonts w:ascii="Corbel" w:hAnsi="Corbel" w:cs="Arial"/>
          <w:color w:val="007AC3"/>
          <w:sz w:val="22"/>
        </w:rPr>
      </w:r>
      <w:r w:rsidR="006F0ACF">
        <w:rPr>
          <w:rFonts w:ascii="Corbel" w:hAnsi="Corbel" w:cs="Arial"/>
          <w:color w:val="007AC3"/>
          <w:sz w:val="22"/>
        </w:rPr>
        <w:fldChar w:fldCharType="separate"/>
      </w:r>
      <w:r w:rsidRPr="000556A7">
        <w:rPr>
          <w:rFonts w:ascii="Corbel" w:hAnsi="Corbel" w:cs="Arial"/>
          <w:color w:val="007AC3"/>
          <w:sz w:val="22"/>
        </w:rPr>
        <w:fldChar w:fldCharType="end"/>
      </w:r>
      <w:r>
        <w:rPr>
          <w:rFonts w:ascii="Corbel" w:hAnsi="Corbel"/>
          <w:color w:val="007AC3"/>
          <w:sz w:val="22"/>
        </w:rPr>
        <w:tab/>
        <w:t>Supervision de cas</w:t>
      </w:r>
    </w:p>
    <w:p w14:paraId="04F65448" w14:textId="77777777" w:rsidR="00B45DA7" w:rsidRDefault="00B45DA7" w:rsidP="00D42DD1">
      <w:pPr>
        <w:spacing w:after="160" w:line="280" w:lineRule="atLeast"/>
        <w:jc w:val="both"/>
        <w:rPr>
          <w:rFonts w:ascii="Corbel" w:hAnsi="Corbel" w:cs="Arial"/>
          <w:color w:val="007AC3"/>
          <w:sz w:val="22"/>
        </w:rPr>
      </w:pPr>
      <w:r w:rsidRPr="000556A7">
        <w:rPr>
          <w:rFonts w:ascii="Corbel" w:hAnsi="Corbel" w:cs="Arial"/>
          <w:color w:val="007AC3"/>
          <w:sz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556A7">
        <w:rPr>
          <w:rFonts w:ascii="Corbel" w:hAnsi="Corbel" w:cs="Arial"/>
          <w:color w:val="007AC3"/>
          <w:sz w:val="22"/>
        </w:rPr>
        <w:instrText xml:space="preserve"> FORMCHECKBOX </w:instrText>
      </w:r>
      <w:r w:rsidR="006F0ACF">
        <w:rPr>
          <w:rFonts w:ascii="Corbel" w:hAnsi="Corbel" w:cs="Arial"/>
          <w:color w:val="007AC3"/>
          <w:sz w:val="22"/>
        </w:rPr>
      </w:r>
      <w:r w:rsidR="006F0ACF">
        <w:rPr>
          <w:rFonts w:ascii="Corbel" w:hAnsi="Corbel" w:cs="Arial"/>
          <w:color w:val="007AC3"/>
          <w:sz w:val="22"/>
        </w:rPr>
        <w:fldChar w:fldCharType="separate"/>
      </w:r>
      <w:r w:rsidRPr="000556A7">
        <w:rPr>
          <w:rFonts w:ascii="Corbel" w:hAnsi="Corbel" w:cs="Arial"/>
          <w:color w:val="007AC3"/>
          <w:sz w:val="22"/>
        </w:rPr>
        <w:fldChar w:fldCharType="end"/>
      </w:r>
      <w:r>
        <w:rPr>
          <w:rFonts w:ascii="Corbel" w:hAnsi="Corbel"/>
          <w:color w:val="007AC3"/>
          <w:sz w:val="22"/>
        </w:rPr>
        <w:tab/>
        <w:t>Supervision de groupe</w:t>
      </w:r>
    </w:p>
    <w:p w14:paraId="790C0560" w14:textId="77777777" w:rsidR="00B16E5E" w:rsidRDefault="00B16E5E" w:rsidP="00B16E5E">
      <w:pPr>
        <w:tabs>
          <w:tab w:val="left" w:pos="2127"/>
          <w:tab w:val="left" w:pos="4536"/>
          <w:tab w:val="left" w:pos="6663"/>
        </w:tabs>
        <w:spacing w:after="160" w:line="280" w:lineRule="atLeast"/>
        <w:jc w:val="both"/>
        <w:rPr>
          <w:rFonts w:ascii="Corbel" w:hAnsi="Corbel" w:cs="Arial"/>
          <w:color w:val="007AC3"/>
          <w:sz w:val="22"/>
        </w:rPr>
      </w:pPr>
      <w:r>
        <w:rPr>
          <w:rFonts w:ascii="Corbel" w:hAnsi="Corbel"/>
          <w:color w:val="007AC3"/>
          <w:sz w:val="22"/>
        </w:rPr>
        <w:t>_______________________________________________________________________________</w:t>
      </w:r>
    </w:p>
    <w:p w14:paraId="5D372F0E" w14:textId="77777777" w:rsidR="00E4069D" w:rsidRDefault="006732EC" w:rsidP="00D42DD1">
      <w:pPr>
        <w:tabs>
          <w:tab w:val="left" w:pos="2127"/>
          <w:tab w:val="left" w:pos="4536"/>
          <w:tab w:val="left" w:pos="6663"/>
        </w:tabs>
        <w:spacing w:after="160" w:line="280" w:lineRule="atLeast"/>
        <w:jc w:val="both"/>
        <w:rPr>
          <w:rFonts w:ascii="Corbel" w:hAnsi="Corbel" w:cs="Arial"/>
          <w:b/>
          <w:color w:val="007AC3"/>
          <w:sz w:val="22"/>
        </w:rPr>
      </w:pPr>
      <w:r>
        <w:rPr>
          <w:rFonts w:ascii="Corbel" w:hAnsi="Corbel"/>
          <w:b/>
          <w:color w:val="007AC3"/>
          <w:sz w:val="22"/>
        </w:rPr>
        <w:t>Informations relatives au cadre financier et temporel</w:t>
      </w:r>
    </w:p>
    <w:p w14:paraId="29151D9B" w14:textId="77777777" w:rsidR="006732EC" w:rsidRDefault="007C6673" w:rsidP="006732EC">
      <w:pPr>
        <w:tabs>
          <w:tab w:val="left" w:pos="2127"/>
          <w:tab w:val="left" w:pos="4536"/>
          <w:tab w:val="left" w:pos="6663"/>
        </w:tabs>
        <w:spacing w:after="160" w:line="280" w:lineRule="atLeast"/>
        <w:jc w:val="both"/>
        <w:rPr>
          <w:rFonts w:ascii="Corbel" w:hAnsi="Corbel" w:cs="Arial"/>
          <w:color w:val="007AC3"/>
          <w:sz w:val="22"/>
        </w:rPr>
      </w:pPr>
      <w:r>
        <w:rPr>
          <w:rFonts w:ascii="Corbel" w:hAnsi="Corbel"/>
          <w:color w:val="007AC3"/>
          <w:sz w:val="22"/>
        </w:rPr>
        <w:t xml:space="preserve">Coûts prévus pour les trois séances : </w:t>
      </w:r>
      <w:r>
        <w:rPr>
          <w:rFonts w:ascii="Corbel" w:hAnsi="Corbel"/>
          <w:color w:val="007AC3"/>
          <w:sz w:val="22"/>
        </w:rPr>
        <w:tab/>
        <w:t xml:space="preserve">Total en CHF </w:t>
      </w:r>
      <w:r w:rsidR="006732EC" w:rsidRPr="003C36EE">
        <w:rPr>
          <w:rFonts w:ascii="Corbel" w:hAnsi="Corbel" w:cs="Arial"/>
          <w:color w:val="007AC3"/>
          <w:sz w:val="22"/>
        </w:rPr>
        <w:fldChar w:fldCharType="begin" w:fldLock="1">
          <w:ffData>
            <w:name w:val="Texte2"/>
            <w:enabled/>
            <w:calcOnExit w:val="0"/>
            <w:textInput/>
          </w:ffData>
        </w:fldChar>
      </w:r>
      <w:r w:rsidR="006732EC" w:rsidRPr="003C36EE">
        <w:rPr>
          <w:rFonts w:ascii="Corbel" w:hAnsi="Corbel" w:cs="Arial"/>
          <w:color w:val="007AC3"/>
          <w:sz w:val="22"/>
        </w:rPr>
        <w:instrText xml:space="preserve"> FORMTEXT </w:instrText>
      </w:r>
      <w:r w:rsidR="006732EC" w:rsidRPr="003C36EE">
        <w:rPr>
          <w:rFonts w:ascii="Corbel" w:hAnsi="Corbel" w:cs="Arial"/>
          <w:color w:val="007AC3"/>
          <w:sz w:val="22"/>
        </w:rPr>
      </w:r>
      <w:r w:rsidR="006732EC" w:rsidRPr="003C36EE">
        <w:rPr>
          <w:rFonts w:ascii="Corbel" w:hAnsi="Corbel" w:cs="Arial"/>
          <w:color w:val="007AC3"/>
          <w:sz w:val="22"/>
        </w:rPr>
        <w:fldChar w:fldCharType="separate"/>
      </w:r>
      <w:r>
        <w:rPr>
          <w:rFonts w:ascii="Corbel" w:hAnsi="Corbel"/>
          <w:color w:val="007AC3"/>
          <w:sz w:val="22"/>
        </w:rPr>
        <w:t>     </w:t>
      </w:r>
      <w:r w:rsidR="006732EC" w:rsidRPr="003C36EE">
        <w:rPr>
          <w:rFonts w:ascii="Corbel" w:hAnsi="Corbel" w:cs="Arial"/>
          <w:color w:val="007AC3"/>
          <w:sz w:val="22"/>
        </w:rPr>
        <w:fldChar w:fldCharType="end"/>
      </w:r>
      <w:r w:rsidR="00CA59FB">
        <w:rPr>
          <w:rStyle w:val="Funotenzeichen"/>
          <w:rFonts w:ascii="Corbel" w:hAnsi="Corbel" w:cs="Arial"/>
          <w:color w:val="007AC3"/>
          <w:sz w:val="22"/>
        </w:rPr>
        <w:footnoteReference w:id="2"/>
      </w:r>
    </w:p>
    <w:p w14:paraId="2A1D7DE7" w14:textId="77777777" w:rsidR="006732EC" w:rsidRDefault="006732EC" w:rsidP="006732EC">
      <w:pPr>
        <w:tabs>
          <w:tab w:val="left" w:pos="2127"/>
          <w:tab w:val="left" w:pos="4536"/>
          <w:tab w:val="left" w:pos="6663"/>
        </w:tabs>
        <w:spacing w:after="160" w:line="280" w:lineRule="atLeast"/>
        <w:jc w:val="both"/>
        <w:rPr>
          <w:rFonts w:ascii="Corbel" w:hAnsi="Corbel" w:cs="Arial"/>
          <w:color w:val="007AC3"/>
          <w:sz w:val="22"/>
        </w:rPr>
      </w:pPr>
      <w:r>
        <w:rPr>
          <w:rFonts w:ascii="Corbel" w:hAnsi="Corbel"/>
          <w:color w:val="007AC3"/>
          <w:sz w:val="22"/>
        </w:rPr>
        <w:t xml:space="preserve">Période prévue pour les séances : </w:t>
      </w:r>
      <w:r>
        <w:rPr>
          <w:rFonts w:ascii="Corbel" w:hAnsi="Corbel"/>
          <w:color w:val="007AC3"/>
          <w:sz w:val="22"/>
        </w:rPr>
        <w:tab/>
      </w:r>
      <w:r w:rsidRPr="003C36EE">
        <w:rPr>
          <w:rFonts w:ascii="Corbel" w:hAnsi="Corbel" w:cs="Arial"/>
          <w:color w:val="007AC3"/>
          <w:sz w:val="22"/>
        </w:rPr>
        <w:fldChar w:fldCharType="begin" w:fldLock="1">
          <w:ffData>
            <w:name w:val="Texte2"/>
            <w:enabled/>
            <w:calcOnExit w:val="0"/>
            <w:textInput/>
          </w:ffData>
        </w:fldChar>
      </w:r>
      <w:r w:rsidRPr="003C36EE">
        <w:rPr>
          <w:rFonts w:ascii="Corbel" w:hAnsi="Corbel" w:cs="Arial"/>
          <w:color w:val="007AC3"/>
          <w:sz w:val="22"/>
        </w:rPr>
        <w:instrText xml:space="preserve"> FORMTEXT </w:instrText>
      </w:r>
      <w:r w:rsidRPr="003C36EE">
        <w:rPr>
          <w:rFonts w:ascii="Corbel" w:hAnsi="Corbel" w:cs="Arial"/>
          <w:color w:val="007AC3"/>
          <w:sz w:val="22"/>
        </w:rPr>
      </w:r>
      <w:r w:rsidRPr="003C36EE">
        <w:rPr>
          <w:rFonts w:ascii="Corbel" w:hAnsi="Corbel" w:cs="Arial"/>
          <w:color w:val="007AC3"/>
          <w:sz w:val="22"/>
        </w:rPr>
        <w:fldChar w:fldCharType="separate"/>
      </w:r>
      <w:r>
        <w:rPr>
          <w:rFonts w:ascii="Corbel" w:hAnsi="Corbel"/>
          <w:color w:val="007AC3"/>
          <w:sz w:val="22"/>
        </w:rPr>
        <w:t>     </w:t>
      </w:r>
      <w:r w:rsidRPr="003C36EE">
        <w:rPr>
          <w:rFonts w:ascii="Corbel" w:hAnsi="Corbel" w:cs="Arial"/>
          <w:color w:val="007AC3"/>
          <w:sz w:val="22"/>
        </w:rPr>
        <w:fldChar w:fldCharType="end"/>
      </w:r>
    </w:p>
    <w:p w14:paraId="4873E268" w14:textId="77777777" w:rsidR="009C3799" w:rsidRDefault="00B16E5E" w:rsidP="003C36EE">
      <w:pPr>
        <w:tabs>
          <w:tab w:val="left" w:pos="2127"/>
          <w:tab w:val="left" w:pos="4536"/>
          <w:tab w:val="left" w:pos="6663"/>
        </w:tabs>
        <w:spacing w:after="160" w:line="280" w:lineRule="atLeast"/>
        <w:jc w:val="both"/>
        <w:rPr>
          <w:rFonts w:ascii="Corbel" w:hAnsi="Corbel" w:cs="Arial"/>
          <w:color w:val="007AC3"/>
          <w:sz w:val="22"/>
        </w:rPr>
      </w:pPr>
      <w:r>
        <w:rPr>
          <w:rFonts w:ascii="Corbel" w:hAnsi="Corbel"/>
          <w:color w:val="007AC3"/>
          <w:sz w:val="22"/>
        </w:rPr>
        <w:t>_______________________________________________________________________________</w:t>
      </w:r>
    </w:p>
    <w:p w14:paraId="20C1814E" w14:textId="77777777" w:rsidR="003C36EE" w:rsidRPr="009C3799" w:rsidRDefault="003C36EE" w:rsidP="003C36EE">
      <w:pPr>
        <w:tabs>
          <w:tab w:val="left" w:pos="2127"/>
          <w:tab w:val="left" w:pos="4536"/>
          <w:tab w:val="left" w:pos="6663"/>
        </w:tabs>
        <w:spacing w:after="160" w:line="280" w:lineRule="atLeast"/>
        <w:jc w:val="both"/>
        <w:rPr>
          <w:rFonts w:ascii="Corbel" w:hAnsi="Corbel" w:cs="Arial"/>
          <w:b/>
          <w:bCs/>
          <w:color w:val="007AC3"/>
          <w:sz w:val="22"/>
        </w:rPr>
      </w:pPr>
      <w:r>
        <w:rPr>
          <w:rFonts w:ascii="Corbel" w:hAnsi="Corbel"/>
          <w:b/>
          <w:bCs/>
          <w:color w:val="007AC3"/>
          <w:sz w:val="22"/>
        </w:rPr>
        <w:t>Demande</w:t>
      </w:r>
    </w:p>
    <w:p w14:paraId="3A8A58CA" w14:textId="77777777" w:rsidR="00722A95" w:rsidRDefault="003C36EE" w:rsidP="00722A95">
      <w:pPr>
        <w:tabs>
          <w:tab w:val="left" w:pos="2127"/>
          <w:tab w:val="left" w:pos="4536"/>
          <w:tab w:val="left" w:pos="6663"/>
        </w:tabs>
        <w:spacing w:after="160" w:line="280" w:lineRule="atLeast"/>
        <w:jc w:val="both"/>
        <w:rPr>
          <w:rFonts w:ascii="Corbel" w:hAnsi="Corbel" w:cs="Arial"/>
          <w:color w:val="007AC3"/>
          <w:sz w:val="22"/>
        </w:rPr>
      </w:pPr>
      <w:r>
        <w:rPr>
          <w:rFonts w:ascii="Corbel" w:hAnsi="Corbel"/>
          <w:color w:val="007AC3"/>
          <w:sz w:val="22"/>
        </w:rPr>
        <w:t xml:space="preserve">Par la présente, je sollicite un soutien auprès du CSCSP en vue de trois séances de supervision au sein de notre institution, pour un montant de </w:t>
      </w:r>
      <w:r w:rsidR="00722A95" w:rsidRPr="003C36EE">
        <w:rPr>
          <w:rFonts w:ascii="Corbel" w:hAnsi="Corbel" w:cs="Arial"/>
          <w:color w:val="007AC3"/>
          <w:sz w:val="22"/>
        </w:rPr>
        <w:fldChar w:fldCharType="begin" w:fldLock="1">
          <w:ffData>
            <w:name w:val="Texte2"/>
            <w:enabled/>
            <w:calcOnExit w:val="0"/>
            <w:textInput/>
          </w:ffData>
        </w:fldChar>
      </w:r>
      <w:r w:rsidR="00722A95" w:rsidRPr="003C36EE">
        <w:rPr>
          <w:rFonts w:ascii="Corbel" w:hAnsi="Corbel" w:cs="Arial"/>
          <w:color w:val="007AC3"/>
          <w:sz w:val="22"/>
        </w:rPr>
        <w:instrText xml:space="preserve"> FORMTEXT </w:instrText>
      </w:r>
      <w:r w:rsidR="00722A95" w:rsidRPr="003C36EE">
        <w:rPr>
          <w:rFonts w:ascii="Corbel" w:hAnsi="Corbel" w:cs="Arial"/>
          <w:color w:val="007AC3"/>
          <w:sz w:val="22"/>
        </w:rPr>
      </w:r>
      <w:r w:rsidR="00722A95" w:rsidRPr="003C36EE">
        <w:rPr>
          <w:rFonts w:ascii="Corbel" w:hAnsi="Corbel" w:cs="Arial"/>
          <w:color w:val="007AC3"/>
          <w:sz w:val="22"/>
        </w:rPr>
        <w:fldChar w:fldCharType="separate"/>
      </w:r>
      <w:r>
        <w:rPr>
          <w:rFonts w:ascii="Corbel" w:hAnsi="Corbel"/>
          <w:color w:val="007AC3"/>
          <w:sz w:val="22"/>
        </w:rPr>
        <w:t>     </w:t>
      </w:r>
      <w:r w:rsidR="00722A95" w:rsidRPr="003C36EE">
        <w:rPr>
          <w:rFonts w:ascii="Corbel" w:hAnsi="Corbel" w:cs="Arial"/>
          <w:color w:val="007AC3"/>
          <w:sz w:val="22"/>
        </w:rPr>
        <w:fldChar w:fldCharType="end"/>
      </w:r>
      <w:r w:rsidR="00722A95">
        <w:rPr>
          <w:rStyle w:val="Funotenzeichen"/>
          <w:rFonts w:ascii="Corbel" w:hAnsi="Corbel" w:cs="Arial"/>
          <w:color w:val="007AC3"/>
          <w:sz w:val="22"/>
        </w:rPr>
        <w:footnoteReference w:id="3"/>
      </w:r>
      <w:r>
        <w:t xml:space="preserve"> </w:t>
      </w:r>
      <w:r>
        <w:rPr>
          <w:rFonts w:ascii="Corbel" w:hAnsi="Corbel"/>
          <w:color w:val="007AC3"/>
          <w:sz w:val="22"/>
        </w:rPr>
        <w:t xml:space="preserve">CHF (conformément à la notice sur la supervision). </w:t>
      </w:r>
    </w:p>
    <w:p w14:paraId="687D13D9" w14:textId="77777777" w:rsidR="00801AC4" w:rsidRDefault="00801AC4" w:rsidP="00801AC4">
      <w:pPr>
        <w:tabs>
          <w:tab w:val="left" w:pos="2127"/>
          <w:tab w:val="left" w:pos="4536"/>
          <w:tab w:val="left" w:pos="6663"/>
        </w:tabs>
        <w:spacing w:after="160" w:line="280" w:lineRule="atLeast"/>
        <w:jc w:val="both"/>
        <w:rPr>
          <w:rFonts w:ascii="Corbel" w:hAnsi="Corbel" w:cs="Arial"/>
          <w:color w:val="007AC3"/>
          <w:sz w:val="22"/>
        </w:rPr>
      </w:pPr>
      <w:r>
        <w:rPr>
          <w:rFonts w:ascii="Corbel" w:hAnsi="Corbel"/>
          <w:color w:val="007AC3"/>
          <w:sz w:val="22"/>
        </w:rPr>
        <w:t xml:space="preserve">Remarques : </w:t>
      </w:r>
      <w:r w:rsidRPr="003C36EE">
        <w:rPr>
          <w:rFonts w:ascii="Corbel" w:hAnsi="Corbel" w:cs="Arial"/>
          <w:color w:val="007AC3"/>
          <w:sz w:val="22"/>
        </w:rPr>
        <w:fldChar w:fldCharType="begin" w:fldLock="1">
          <w:ffData>
            <w:name w:val="Texte2"/>
            <w:enabled/>
            <w:calcOnExit w:val="0"/>
            <w:textInput/>
          </w:ffData>
        </w:fldChar>
      </w:r>
      <w:bookmarkStart w:id="0" w:name="Texte2"/>
      <w:r w:rsidRPr="003C36EE">
        <w:rPr>
          <w:rFonts w:ascii="Corbel" w:hAnsi="Corbel" w:cs="Arial"/>
          <w:color w:val="007AC3"/>
          <w:sz w:val="22"/>
        </w:rPr>
        <w:instrText xml:space="preserve"> FORMTEXT </w:instrText>
      </w:r>
      <w:r w:rsidRPr="003C36EE">
        <w:rPr>
          <w:rFonts w:ascii="Corbel" w:hAnsi="Corbel" w:cs="Arial"/>
          <w:color w:val="007AC3"/>
          <w:sz w:val="22"/>
        </w:rPr>
      </w:r>
      <w:r w:rsidRPr="003C36EE">
        <w:rPr>
          <w:rFonts w:ascii="Corbel" w:hAnsi="Corbel" w:cs="Arial"/>
          <w:color w:val="007AC3"/>
          <w:sz w:val="22"/>
        </w:rPr>
        <w:fldChar w:fldCharType="separate"/>
      </w:r>
      <w:r>
        <w:rPr>
          <w:rFonts w:ascii="Corbel" w:hAnsi="Corbel"/>
          <w:color w:val="007AC3"/>
          <w:sz w:val="22"/>
        </w:rPr>
        <w:t>     </w:t>
      </w:r>
      <w:r w:rsidRPr="003C36EE">
        <w:rPr>
          <w:rFonts w:ascii="Corbel" w:hAnsi="Corbel" w:cs="Arial"/>
          <w:color w:val="007AC3"/>
          <w:sz w:val="22"/>
        </w:rPr>
        <w:fldChar w:fldCharType="end"/>
      </w:r>
      <w:bookmarkEnd w:id="0"/>
    </w:p>
    <w:p w14:paraId="216F5D33" w14:textId="77777777" w:rsidR="00801AC4" w:rsidRDefault="00801AC4" w:rsidP="00801AC4">
      <w:pPr>
        <w:tabs>
          <w:tab w:val="left" w:pos="2127"/>
          <w:tab w:val="left" w:pos="4536"/>
          <w:tab w:val="left" w:pos="6663"/>
        </w:tabs>
        <w:spacing w:after="160" w:line="280" w:lineRule="atLeast"/>
        <w:jc w:val="both"/>
        <w:rPr>
          <w:rFonts w:ascii="Corbel" w:hAnsi="Corbel" w:cs="Arial"/>
          <w:color w:val="007AC3"/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1609"/>
        <w:gridCol w:w="1444"/>
        <w:gridCol w:w="1755"/>
        <w:gridCol w:w="3073"/>
      </w:tblGrid>
      <w:tr w:rsidR="003C36EE" w:rsidRPr="003C36EE" w14:paraId="121F267E" w14:textId="77777777" w:rsidTr="00814701">
        <w:tc>
          <w:tcPr>
            <w:tcW w:w="963" w:type="dxa"/>
          </w:tcPr>
          <w:p w14:paraId="4857408C" w14:textId="77777777" w:rsidR="003C36EE" w:rsidRPr="003C36EE" w:rsidRDefault="003C36EE" w:rsidP="00801AC4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ind w:left="-105"/>
              <w:jc w:val="both"/>
              <w:rPr>
                <w:rFonts w:ascii="Corbel" w:hAnsi="Corbel" w:cs="Arial"/>
                <w:color w:val="007AC3"/>
                <w:sz w:val="22"/>
              </w:rPr>
            </w:pPr>
            <w:r>
              <w:rPr>
                <w:rFonts w:ascii="Corbel" w:hAnsi="Corbel"/>
                <w:color w:val="007AC3"/>
                <w:sz w:val="22"/>
              </w:rPr>
              <w:t>Date :</w:t>
            </w:r>
          </w:p>
        </w:tc>
        <w:tc>
          <w:tcPr>
            <w:tcW w:w="1609" w:type="dxa"/>
          </w:tcPr>
          <w:p w14:paraId="56541E97" w14:textId="77777777" w:rsidR="003C36EE" w:rsidRPr="003C36EE" w:rsidRDefault="003C36EE" w:rsidP="003C36EE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color w:val="007AC3"/>
                <w:sz w:val="22"/>
              </w:rPr>
            </w:pPr>
            <w:r w:rsidRPr="003C36EE">
              <w:rPr>
                <w:rFonts w:ascii="Corbel" w:hAnsi="Corbel" w:cs="Arial"/>
                <w:color w:val="007AC3"/>
                <w:sz w:val="22"/>
              </w:rPr>
              <w:fldChar w:fldCharType="begin" w:fldLock="1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C36EE">
              <w:rPr>
                <w:rFonts w:ascii="Corbel" w:hAnsi="Corbel" w:cs="Arial"/>
                <w:color w:val="007AC3"/>
                <w:sz w:val="22"/>
              </w:rPr>
              <w:instrText xml:space="preserve"> FORMTEXT </w:instrText>
            </w:r>
            <w:r w:rsidRPr="003C36EE">
              <w:rPr>
                <w:rFonts w:ascii="Corbel" w:hAnsi="Corbel" w:cs="Arial"/>
                <w:color w:val="007AC3"/>
                <w:sz w:val="22"/>
              </w:rPr>
            </w:r>
            <w:r w:rsidRPr="003C36EE">
              <w:rPr>
                <w:rFonts w:ascii="Corbel" w:hAnsi="Corbel" w:cs="Arial"/>
                <w:color w:val="007AC3"/>
                <w:sz w:val="22"/>
              </w:rPr>
              <w:fldChar w:fldCharType="separate"/>
            </w:r>
            <w:r>
              <w:rPr>
                <w:rFonts w:ascii="Corbel" w:hAnsi="Corbel"/>
                <w:color w:val="007AC3"/>
                <w:sz w:val="22"/>
              </w:rPr>
              <w:t>     </w:t>
            </w:r>
            <w:r w:rsidRPr="003C36EE">
              <w:rPr>
                <w:rFonts w:ascii="Corbel" w:hAnsi="Corbel" w:cs="Arial"/>
                <w:color w:val="007AC3"/>
                <w:sz w:val="22"/>
              </w:rPr>
              <w:fldChar w:fldCharType="end"/>
            </w:r>
          </w:p>
        </w:tc>
        <w:tc>
          <w:tcPr>
            <w:tcW w:w="1444" w:type="dxa"/>
          </w:tcPr>
          <w:p w14:paraId="742657A0" w14:textId="77777777" w:rsidR="003C36EE" w:rsidRPr="003C36EE" w:rsidRDefault="003C36EE" w:rsidP="003C36EE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color w:val="007AC3"/>
                <w:sz w:val="22"/>
              </w:rPr>
            </w:pPr>
          </w:p>
        </w:tc>
        <w:tc>
          <w:tcPr>
            <w:tcW w:w="1755" w:type="dxa"/>
          </w:tcPr>
          <w:p w14:paraId="7DFC8DFB" w14:textId="77777777" w:rsidR="003C36EE" w:rsidRPr="003C36EE" w:rsidRDefault="003C36EE" w:rsidP="003C36EE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color w:val="007AC3"/>
                <w:sz w:val="22"/>
              </w:rPr>
            </w:pPr>
            <w:r>
              <w:rPr>
                <w:rFonts w:ascii="Corbel" w:hAnsi="Corbel"/>
                <w:color w:val="007AC3"/>
                <w:sz w:val="22"/>
              </w:rPr>
              <w:t xml:space="preserve">Signature : </w:t>
            </w:r>
          </w:p>
        </w:tc>
        <w:tc>
          <w:tcPr>
            <w:tcW w:w="3073" w:type="dxa"/>
          </w:tcPr>
          <w:p w14:paraId="5CDFD5EF" w14:textId="77777777" w:rsidR="003C36EE" w:rsidRPr="003C36EE" w:rsidRDefault="003C36EE" w:rsidP="003C36EE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color w:val="007AC3"/>
                <w:sz w:val="22"/>
              </w:rPr>
            </w:pPr>
            <w:r w:rsidRPr="003C36EE">
              <w:rPr>
                <w:rFonts w:ascii="Corbel" w:hAnsi="Corbel" w:cs="Arial"/>
                <w:color w:val="007AC3"/>
                <w:sz w:val="22"/>
              </w:rPr>
              <w:fldChar w:fldCharType="begin" w:fldLock="1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C36EE">
              <w:rPr>
                <w:rFonts w:ascii="Corbel" w:hAnsi="Corbel" w:cs="Arial"/>
                <w:color w:val="007AC3"/>
                <w:sz w:val="22"/>
              </w:rPr>
              <w:instrText xml:space="preserve"> FORMTEXT </w:instrText>
            </w:r>
            <w:r w:rsidRPr="003C36EE">
              <w:rPr>
                <w:rFonts w:ascii="Corbel" w:hAnsi="Corbel" w:cs="Arial"/>
                <w:color w:val="007AC3"/>
                <w:sz w:val="22"/>
              </w:rPr>
            </w:r>
            <w:r w:rsidRPr="003C36EE">
              <w:rPr>
                <w:rFonts w:ascii="Corbel" w:hAnsi="Corbel" w:cs="Arial"/>
                <w:color w:val="007AC3"/>
                <w:sz w:val="22"/>
              </w:rPr>
              <w:fldChar w:fldCharType="separate"/>
            </w:r>
            <w:r>
              <w:rPr>
                <w:rFonts w:ascii="Corbel" w:hAnsi="Corbel"/>
                <w:color w:val="007AC3"/>
                <w:sz w:val="22"/>
              </w:rPr>
              <w:t>     </w:t>
            </w:r>
            <w:r w:rsidRPr="003C36EE">
              <w:rPr>
                <w:rFonts w:ascii="Corbel" w:hAnsi="Corbel" w:cs="Arial"/>
                <w:color w:val="007AC3"/>
                <w:sz w:val="22"/>
              </w:rPr>
              <w:fldChar w:fldCharType="end"/>
            </w:r>
            <w:r>
              <w:rPr>
                <w:rFonts w:ascii="Corbel" w:hAnsi="Corbel"/>
                <w:color w:val="007AC3"/>
                <w:sz w:val="22"/>
              </w:rPr>
              <w:t xml:space="preserve"> </w:t>
            </w:r>
          </w:p>
        </w:tc>
      </w:tr>
    </w:tbl>
    <w:p w14:paraId="50145C21" w14:textId="77777777" w:rsidR="003C36EE" w:rsidRDefault="00814701" w:rsidP="003C36EE">
      <w:pPr>
        <w:tabs>
          <w:tab w:val="left" w:pos="2127"/>
          <w:tab w:val="left" w:pos="4536"/>
          <w:tab w:val="left" w:pos="6663"/>
        </w:tabs>
        <w:spacing w:line="240" w:lineRule="auto"/>
        <w:jc w:val="both"/>
        <w:rPr>
          <w:rFonts w:ascii="Corbel" w:hAnsi="Corbel" w:cs="Arial"/>
          <w:color w:val="007AC3"/>
          <w:sz w:val="22"/>
        </w:rPr>
      </w:pPr>
      <w:r>
        <w:rPr>
          <w:rFonts w:ascii="Corbel" w:hAnsi="Corbel"/>
          <w:color w:val="007AC3"/>
          <w:sz w:val="22"/>
        </w:rPr>
        <w:t>_______________________________________________________________________________</w:t>
      </w:r>
    </w:p>
    <w:p w14:paraId="381F4C35" w14:textId="77777777" w:rsidR="00814701" w:rsidRPr="003C36EE" w:rsidRDefault="00814701" w:rsidP="003C36EE">
      <w:pPr>
        <w:tabs>
          <w:tab w:val="left" w:pos="2127"/>
          <w:tab w:val="left" w:pos="4536"/>
          <w:tab w:val="left" w:pos="6663"/>
        </w:tabs>
        <w:spacing w:line="240" w:lineRule="auto"/>
        <w:jc w:val="both"/>
        <w:rPr>
          <w:rFonts w:ascii="Corbel" w:hAnsi="Corbel" w:cs="Arial"/>
          <w:color w:val="007AC3"/>
          <w:sz w:val="22"/>
        </w:rPr>
      </w:pPr>
    </w:p>
    <w:p w14:paraId="23BB6E83" w14:textId="77777777" w:rsidR="003C36EE" w:rsidRPr="003C36EE" w:rsidRDefault="003C36EE" w:rsidP="003C36EE">
      <w:pPr>
        <w:tabs>
          <w:tab w:val="left" w:pos="2127"/>
          <w:tab w:val="left" w:pos="4536"/>
          <w:tab w:val="left" w:pos="6663"/>
        </w:tabs>
        <w:spacing w:after="160" w:line="280" w:lineRule="atLeast"/>
        <w:jc w:val="both"/>
        <w:rPr>
          <w:rFonts w:ascii="Corbel" w:hAnsi="Corbel" w:cs="Arial"/>
          <w:color w:val="007AC3"/>
          <w:sz w:val="22"/>
        </w:rPr>
      </w:pPr>
      <w:r>
        <w:rPr>
          <w:rFonts w:ascii="Corbel" w:hAnsi="Corbel"/>
          <w:color w:val="007AC3"/>
          <w:sz w:val="22"/>
        </w:rPr>
        <w:t xml:space="preserve">Le présent formulaire doit être envoyé à </w:t>
      </w:r>
      <w:hyperlink r:id="rId11" w:history="1">
        <w:r>
          <w:rPr>
            <w:rStyle w:val="Hyperlink"/>
            <w:rFonts w:ascii="Corbel" w:hAnsi="Corbel"/>
            <w:sz w:val="22"/>
          </w:rPr>
          <w:t>supervision@cscsp.ch</w:t>
        </w:r>
      </w:hyperlink>
      <w:r>
        <w:t> ;</w:t>
      </w:r>
      <w:r>
        <w:rPr>
          <w:rFonts w:ascii="Corbel" w:hAnsi="Corbel"/>
          <w:color w:val="007AC3"/>
          <w:sz w:val="22"/>
        </w:rPr>
        <w:t xml:space="preserve"> merci beaucoup !</w:t>
      </w:r>
    </w:p>
    <w:p w14:paraId="688B6896" w14:textId="77777777" w:rsidR="00814701" w:rsidRPr="00801AC4" w:rsidRDefault="003C36EE" w:rsidP="00801AC4">
      <w:pPr>
        <w:tabs>
          <w:tab w:val="left" w:pos="2127"/>
          <w:tab w:val="left" w:pos="4536"/>
          <w:tab w:val="left" w:pos="6663"/>
        </w:tabs>
        <w:spacing w:after="160" w:line="280" w:lineRule="atLeast"/>
        <w:jc w:val="both"/>
        <w:rPr>
          <w:rFonts w:ascii="Corbel" w:hAnsi="Corbel" w:cs="Arial"/>
          <w:color w:val="FF0000"/>
          <w:sz w:val="22"/>
        </w:rPr>
      </w:pPr>
      <w:r>
        <w:rPr>
          <w:rFonts w:ascii="Corbel" w:hAnsi="Corbel"/>
          <w:color w:val="FF0000"/>
          <w:sz w:val="22"/>
        </w:rPr>
        <w:t xml:space="preserve">Vos informations sont traitées de manière confidentielle. </w:t>
      </w:r>
    </w:p>
    <w:p w14:paraId="473829E5" w14:textId="77777777" w:rsidR="008D45E7" w:rsidRPr="00841722" w:rsidRDefault="003D60D6" w:rsidP="00601ACC">
      <w:pPr>
        <w:tabs>
          <w:tab w:val="left" w:pos="2127"/>
          <w:tab w:val="left" w:pos="4536"/>
          <w:tab w:val="left" w:pos="6663"/>
        </w:tabs>
        <w:spacing w:after="160" w:line="280" w:lineRule="atLeast"/>
        <w:jc w:val="both"/>
        <w:rPr>
          <w:rFonts w:ascii="Corbel" w:hAnsi="Corbel" w:cs="Arial"/>
          <w:b/>
          <w:bCs/>
          <w:color w:val="81CFFF" w:themeColor="accent1" w:themeTint="66"/>
          <w:sz w:val="22"/>
        </w:rPr>
      </w:pPr>
      <w:r>
        <w:rPr>
          <w:rFonts w:ascii="Corbel" w:hAnsi="Corbel"/>
          <w:b/>
          <w:bCs/>
          <w:color w:val="81CFFF" w:themeColor="accent1" w:themeTint="66"/>
          <w:sz w:val="22"/>
        </w:rPr>
        <w:t>_______________________________________________________________________________</w:t>
      </w: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843"/>
      </w:tblGrid>
      <w:tr w:rsidR="00841722" w:rsidRPr="00841722" w14:paraId="3B6BE5F6" w14:textId="77777777" w:rsidTr="00BD5016">
        <w:tc>
          <w:tcPr>
            <w:tcW w:w="3686" w:type="dxa"/>
          </w:tcPr>
          <w:p w14:paraId="50AC0324" w14:textId="77777777" w:rsidR="003D60D6" w:rsidRPr="00841722" w:rsidRDefault="003D60D6" w:rsidP="00D405A9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b/>
                <w:bCs/>
                <w:color w:val="81CFFF" w:themeColor="accent1" w:themeTint="66"/>
                <w:sz w:val="22"/>
              </w:rPr>
            </w:pPr>
            <w:r>
              <w:rPr>
                <w:rFonts w:ascii="Corbel" w:hAnsi="Corbel"/>
                <w:b/>
                <w:bCs/>
                <w:color w:val="81CFFF" w:themeColor="accent1" w:themeTint="66"/>
                <w:sz w:val="22"/>
              </w:rPr>
              <w:t>Date de réception par le CSCSP :</w:t>
            </w:r>
          </w:p>
        </w:tc>
        <w:tc>
          <w:tcPr>
            <w:tcW w:w="1843" w:type="dxa"/>
          </w:tcPr>
          <w:p w14:paraId="72016AD2" w14:textId="77777777" w:rsidR="003D60D6" w:rsidRPr="00841722" w:rsidRDefault="003D60D6" w:rsidP="00D405A9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b/>
                <w:bCs/>
                <w:color w:val="81CFFF" w:themeColor="accent1" w:themeTint="66"/>
                <w:sz w:val="22"/>
              </w:rPr>
            </w:pPr>
            <w:r w:rsidRPr="00841722">
              <w:rPr>
                <w:rFonts w:ascii="Corbel" w:hAnsi="Corbel" w:cs="Arial"/>
                <w:b/>
                <w:bCs/>
                <w:color w:val="81CFFF" w:themeColor="accent1" w:themeTint="66"/>
                <w:sz w:val="22"/>
              </w:rPr>
              <w:fldChar w:fldCharType="begin" w:fldLock="1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41722">
              <w:rPr>
                <w:rFonts w:ascii="Corbel" w:hAnsi="Corbel" w:cs="Arial"/>
                <w:b/>
                <w:bCs/>
                <w:color w:val="81CFFF" w:themeColor="accent1" w:themeTint="66"/>
                <w:sz w:val="22"/>
              </w:rPr>
              <w:instrText xml:space="preserve"> FORMTEXT </w:instrText>
            </w:r>
            <w:r w:rsidRPr="00841722">
              <w:rPr>
                <w:rFonts w:ascii="Corbel" w:hAnsi="Corbel" w:cs="Arial"/>
                <w:b/>
                <w:bCs/>
                <w:color w:val="81CFFF" w:themeColor="accent1" w:themeTint="66"/>
                <w:sz w:val="22"/>
              </w:rPr>
            </w:r>
            <w:r w:rsidRPr="00841722">
              <w:rPr>
                <w:rFonts w:ascii="Corbel" w:hAnsi="Corbel" w:cs="Arial"/>
                <w:b/>
                <w:bCs/>
                <w:color w:val="81CFFF" w:themeColor="accent1" w:themeTint="66"/>
                <w:sz w:val="22"/>
              </w:rPr>
              <w:fldChar w:fldCharType="separate"/>
            </w:r>
            <w:r>
              <w:rPr>
                <w:rFonts w:ascii="Corbel" w:hAnsi="Corbel"/>
                <w:b/>
                <w:bCs/>
                <w:color w:val="81CFFF" w:themeColor="accent1" w:themeTint="66"/>
                <w:sz w:val="22"/>
              </w:rPr>
              <w:t>     </w:t>
            </w:r>
            <w:r w:rsidRPr="00841722">
              <w:rPr>
                <w:rFonts w:ascii="Corbel" w:hAnsi="Corbel" w:cs="Arial"/>
                <w:b/>
                <w:bCs/>
                <w:color w:val="81CFFF" w:themeColor="accent1" w:themeTint="66"/>
                <w:sz w:val="22"/>
              </w:rPr>
              <w:fldChar w:fldCharType="end"/>
            </w:r>
          </w:p>
        </w:tc>
      </w:tr>
    </w:tbl>
    <w:p w14:paraId="3561E8F5" w14:textId="77777777" w:rsidR="005A6E29" w:rsidRPr="00841722" w:rsidRDefault="005A6E29" w:rsidP="00601ACC">
      <w:pPr>
        <w:tabs>
          <w:tab w:val="left" w:pos="2127"/>
          <w:tab w:val="left" w:pos="4536"/>
          <w:tab w:val="left" w:pos="6663"/>
        </w:tabs>
        <w:spacing w:after="160" w:line="280" w:lineRule="atLeast"/>
        <w:jc w:val="both"/>
        <w:rPr>
          <w:rFonts w:ascii="Corbel" w:hAnsi="Corbel" w:cs="Arial"/>
          <w:color w:val="81CFFF" w:themeColor="accent1" w:themeTint="66"/>
          <w:sz w:val="22"/>
        </w:rPr>
      </w:pPr>
    </w:p>
    <w:p w14:paraId="0832C9A3" w14:textId="77777777" w:rsidR="003D60D6" w:rsidRPr="00841722" w:rsidRDefault="00F7767F" w:rsidP="00601ACC">
      <w:pPr>
        <w:tabs>
          <w:tab w:val="left" w:pos="2127"/>
          <w:tab w:val="left" w:pos="4536"/>
          <w:tab w:val="left" w:pos="6663"/>
        </w:tabs>
        <w:spacing w:after="160" w:line="280" w:lineRule="atLeast"/>
        <w:jc w:val="both"/>
        <w:rPr>
          <w:rFonts w:ascii="Corbel" w:hAnsi="Corbel" w:cs="Arial"/>
          <w:b/>
          <w:bCs/>
          <w:color w:val="81CFFF" w:themeColor="accent1" w:themeTint="66"/>
          <w:sz w:val="22"/>
        </w:rPr>
      </w:pPr>
      <w:r>
        <w:rPr>
          <w:rFonts w:ascii="Corbel" w:hAnsi="Corbel"/>
          <w:b/>
          <w:bCs/>
          <w:color w:val="81CFFF" w:themeColor="accent1" w:themeTint="66"/>
          <w:sz w:val="22"/>
        </w:rPr>
        <w:t>Décision du CSCSP</w:t>
      </w:r>
    </w:p>
    <w:p w14:paraId="1F6E2265" w14:textId="77D0A096" w:rsidR="00174197" w:rsidRPr="00841722" w:rsidRDefault="00174197" w:rsidP="00B462DB">
      <w:pPr>
        <w:spacing w:after="160" w:line="280" w:lineRule="atLeast"/>
        <w:jc w:val="both"/>
        <w:rPr>
          <w:rFonts w:ascii="Corbel" w:hAnsi="Corbel" w:cs="Arial"/>
          <w:color w:val="81CFFF" w:themeColor="accent1" w:themeTint="66"/>
          <w:sz w:val="22"/>
        </w:rPr>
      </w:pPr>
      <w:r w:rsidRPr="00841722">
        <w:rPr>
          <w:rFonts w:ascii="Corbel" w:hAnsi="Corbel" w:cs="Arial"/>
          <w:color w:val="81CFFF" w:themeColor="accent1" w:themeTint="66"/>
          <w:sz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1722">
        <w:rPr>
          <w:rFonts w:ascii="Corbel" w:hAnsi="Corbel" w:cs="Arial"/>
          <w:color w:val="81CFFF" w:themeColor="accent1" w:themeTint="66"/>
          <w:sz w:val="22"/>
        </w:rPr>
        <w:instrText xml:space="preserve"> FORMCHECKBOX </w:instrText>
      </w:r>
      <w:r w:rsidR="006F0ACF">
        <w:rPr>
          <w:rFonts w:ascii="Corbel" w:hAnsi="Corbel" w:cs="Arial"/>
          <w:color w:val="81CFFF" w:themeColor="accent1" w:themeTint="66"/>
          <w:sz w:val="22"/>
        </w:rPr>
      </w:r>
      <w:r w:rsidR="006F0ACF">
        <w:rPr>
          <w:rFonts w:ascii="Corbel" w:hAnsi="Corbel" w:cs="Arial"/>
          <w:color w:val="81CFFF" w:themeColor="accent1" w:themeTint="66"/>
          <w:sz w:val="22"/>
        </w:rPr>
        <w:fldChar w:fldCharType="separate"/>
      </w:r>
      <w:r w:rsidRPr="00841722">
        <w:rPr>
          <w:rFonts w:ascii="Corbel" w:hAnsi="Corbel" w:cs="Arial"/>
          <w:color w:val="81CFFF" w:themeColor="accent1" w:themeTint="66"/>
          <w:sz w:val="22"/>
        </w:rPr>
        <w:fldChar w:fldCharType="end"/>
      </w:r>
      <w:r>
        <w:rPr>
          <w:rFonts w:ascii="Corbel" w:hAnsi="Corbel"/>
          <w:color w:val="81CFFF" w:themeColor="accent1" w:themeTint="66"/>
          <w:sz w:val="22"/>
        </w:rPr>
        <w:t xml:space="preserve"> Demande accordée</w:t>
      </w:r>
      <w:r w:rsidR="00350E70">
        <w:rPr>
          <w:rFonts w:ascii="Corbel" w:hAnsi="Corbel"/>
          <w:color w:val="81CFFF" w:themeColor="accent1" w:themeTint="66"/>
          <w:sz w:val="22"/>
        </w:rPr>
        <w:t xml:space="preserve">       </w:t>
      </w:r>
      <w:r w:rsidRPr="00841722">
        <w:rPr>
          <w:rFonts w:ascii="Corbel" w:hAnsi="Corbel" w:cs="Arial"/>
          <w:color w:val="81CFFF" w:themeColor="accent1" w:themeTint="66"/>
          <w:sz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1722">
        <w:rPr>
          <w:rFonts w:ascii="Corbel" w:hAnsi="Corbel" w:cs="Arial"/>
          <w:color w:val="81CFFF" w:themeColor="accent1" w:themeTint="66"/>
          <w:sz w:val="22"/>
        </w:rPr>
        <w:instrText xml:space="preserve"> FORMCHECKBOX </w:instrText>
      </w:r>
      <w:r w:rsidR="006F0ACF">
        <w:rPr>
          <w:rFonts w:ascii="Corbel" w:hAnsi="Corbel" w:cs="Arial"/>
          <w:color w:val="81CFFF" w:themeColor="accent1" w:themeTint="66"/>
          <w:sz w:val="22"/>
        </w:rPr>
      </w:r>
      <w:r w:rsidR="006F0ACF">
        <w:rPr>
          <w:rFonts w:ascii="Corbel" w:hAnsi="Corbel" w:cs="Arial"/>
          <w:color w:val="81CFFF" w:themeColor="accent1" w:themeTint="66"/>
          <w:sz w:val="22"/>
        </w:rPr>
        <w:fldChar w:fldCharType="separate"/>
      </w:r>
      <w:r w:rsidRPr="00841722">
        <w:rPr>
          <w:rFonts w:ascii="Corbel" w:hAnsi="Corbel" w:cs="Arial"/>
          <w:color w:val="81CFFF" w:themeColor="accent1" w:themeTint="66"/>
          <w:sz w:val="22"/>
        </w:rPr>
        <w:fldChar w:fldCharType="end"/>
      </w:r>
      <w:r>
        <w:rPr>
          <w:rFonts w:ascii="Corbel" w:hAnsi="Corbel"/>
          <w:color w:val="81CFFF" w:themeColor="accent1" w:themeTint="66"/>
          <w:sz w:val="22"/>
        </w:rPr>
        <w:t xml:space="preserve"> Demande partiellement </w:t>
      </w:r>
      <w:proofErr w:type="gramStart"/>
      <w:r>
        <w:rPr>
          <w:rFonts w:ascii="Corbel" w:hAnsi="Corbel"/>
          <w:color w:val="81CFFF" w:themeColor="accent1" w:themeTint="66"/>
          <w:sz w:val="22"/>
        </w:rPr>
        <w:t>accordée</w:t>
      </w:r>
      <w:r w:rsidR="00350E70">
        <w:rPr>
          <w:rFonts w:ascii="Corbel" w:hAnsi="Corbel"/>
          <w:color w:val="81CFFF" w:themeColor="accent1" w:themeTint="66"/>
          <w:sz w:val="22"/>
        </w:rPr>
        <w:t xml:space="preserve">  </w:t>
      </w:r>
      <w:r>
        <w:rPr>
          <w:rFonts w:ascii="Corbel" w:hAnsi="Corbel"/>
          <w:color w:val="81CFFF" w:themeColor="accent1" w:themeTint="66"/>
          <w:sz w:val="22"/>
        </w:rPr>
        <w:tab/>
      </w:r>
      <w:proofErr w:type="gramEnd"/>
      <w:r w:rsidR="00B462DB" w:rsidRPr="00841722">
        <w:rPr>
          <w:rFonts w:ascii="Corbel" w:hAnsi="Corbel" w:cs="Arial"/>
          <w:color w:val="81CFFF" w:themeColor="accent1" w:themeTint="66"/>
          <w:sz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462DB" w:rsidRPr="00841722">
        <w:rPr>
          <w:rFonts w:ascii="Corbel" w:hAnsi="Corbel" w:cs="Arial"/>
          <w:color w:val="81CFFF" w:themeColor="accent1" w:themeTint="66"/>
          <w:sz w:val="22"/>
        </w:rPr>
        <w:instrText xml:space="preserve"> FORMCHECKBOX </w:instrText>
      </w:r>
      <w:r w:rsidR="006F0ACF">
        <w:rPr>
          <w:rFonts w:ascii="Corbel" w:hAnsi="Corbel" w:cs="Arial"/>
          <w:color w:val="81CFFF" w:themeColor="accent1" w:themeTint="66"/>
          <w:sz w:val="22"/>
        </w:rPr>
      </w:r>
      <w:r w:rsidR="006F0ACF">
        <w:rPr>
          <w:rFonts w:ascii="Corbel" w:hAnsi="Corbel" w:cs="Arial"/>
          <w:color w:val="81CFFF" w:themeColor="accent1" w:themeTint="66"/>
          <w:sz w:val="22"/>
        </w:rPr>
        <w:fldChar w:fldCharType="separate"/>
      </w:r>
      <w:r w:rsidR="00B462DB" w:rsidRPr="00841722">
        <w:rPr>
          <w:rFonts w:ascii="Corbel" w:hAnsi="Corbel" w:cs="Arial"/>
          <w:color w:val="81CFFF" w:themeColor="accent1" w:themeTint="66"/>
          <w:sz w:val="22"/>
        </w:rPr>
        <w:fldChar w:fldCharType="end"/>
      </w:r>
      <w:r>
        <w:rPr>
          <w:rFonts w:ascii="Corbel" w:hAnsi="Corbel"/>
          <w:color w:val="81CFFF" w:themeColor="accent1" w:themeTint="66"/>
          <w:sz w:val="22"/>
        </w:rPr>
        <w:t xml:space="preserve"> Demande refusée</w:t>
      </w:r>
    </w:p>
    <w:p w14:paraId="5F2A4EA9" w14:textId="77777777" w:rsidR="00174197" w:rsidRPr="00841722" w:rsidRDefault="00174197" w:rsidP="00174197">
      <w:pPr>
        <w:tabs>
          <w:tab w:val="left" w:pos="2127"/>
          <w:tab w:val="left" w:pos="4536"/>
          <w:tab w:val="left" w:pos="6663"/>
        </w:tabs>
        <w:spacing w:after="160" w:line="280" w:lineRule="atLeast"/>
        <w:jc w:val="both"/>
        <w:rPr>
          <w:rFonts w:ascii="Corbel" w:hAnsi="Corbel" w:cs="Arial"/>
          <w:color w:val="81CFFF" w:themeColor="accent1" w:themeTint="66"/>
          <w:sz w:val="22"/>
        </w:rPr>
      </w:pPr>
      <w:r>
        <w:rPr>
          <w:rFonts w:ascii="Corbel" w:hAnsi="Corbel"/>
          <w:color w:val="81CFFF" w:themeColor="accent1" w:themeTint="66"/>
          <w:sz w:val="22"/>
        </w:rPr>
        <w:t xml:space="preserve">Motifs : </w:t>
      </w:r>
      <w:r w:rsidRPr="00841722">
        <w:rPr>
          <w:rFonts w:ascii="Corbel" w:hAnsi="Corbel" w:cs="Arial"/>
          <w:color w:val="81CFFF" w:themeColor="accent1" w:themeTint="66"/>
          <w:sz w:val="22"/>
        </w:rPr>
        <w:fldChar w:fldCharType="begin" w:fldLock="1">
          <w:ffData>
            <w:name w:val="Texte2"/>
            <w:enabled/>
            <w:calcOnExit w:val="0"/>
            <w:textInput/>
          </w:ffData>
        </w:fldChar>
      </w:r>
      <w:r w:rsidRPr="00841722">
        <w:rPr>
          <w:rFonts w:ascii="Corbel" w:hAnsi="Corbel" w:cs="Arial"/>
          <w:color w:val="81CFFF" w:themeColor="accent1" w:themeTint="66"/>
          <w:sz w:val="22"/>
        </w:rPr>
        <w:instrText xml:space="preserve"> FORMTEXT </w:instrText>
      </w:r>
      <w:r w:rsidRPr="00841722">
        <w:rPr>
          <w:rFonts w:ascii="Corbel" w:hAnsi="Corbel" w:cs="Arial"/>
          <w:color w:val="81CFFF" w:themeColor="accent1" w:themeTint="66"/>
          <w:sz w:val="22"/>
        </w:rPr>
      </w:r>
      <w:r w:rsidRPr="00841722">
        <w:rPr>
          <w:rFonts w:ascii="Corbel" w:hAnsi="Corbel" w:cs="Arial"/>
          <w:color w:val="81CFFF" w:themeColor="accent1" w:themeTint="66"/>
          <w:sz w:val="22"/>
        </w:rPr>
        <w:fldChar w:fldCharType="separate"/>
      </w:r>
      <w:r>
        <w:rPr>
          <w:rFonts w:ascii="Corbel" w:hAnsi="Corbel"/>
          <w:color w:val="81CFFF" w:themeColor="accent1" w:themeTint="66"/>
          <w:sz w:val="22"/>
        </w:rPr>
        <w:t>     </w:t>
      </w:r>
      <w:r w:rsidRPr="00841722">
        <w:rPr>
          <w:rFonts w:ascii="Corbel" w:hAnsi="Corbel" w:cs="Arial"/>
          <w:color w:val="81CFFF" w:themeColor="accent1" w:themeTint="66"/>
          <w:sz w:val="22"/>
        </w:rPr>
        <w:fldChar w:fldCharType="end"/>
      </w:r>
    </w:p>
    <w:p w14:paraId="75189EA8" w14:textId="77777777" w:rsidR="00174197" w:rsidRPr="00841722" w:rsidRDefault="00174197" w:rsidP="00601ACC">
      <w:pPr>
        <w:tabs>
          <w:tab w:val="left" w:pos="2127"/>
          <w:tab w:val="left" w:pos="4536"/>
          <w:tab w:val="left" w:pos="6663"/>
        </w:tabs>
        <w:spacing w:after="160" w:line="280" w:lineRule="atLeast"/>
        <w:jc w:val="both"/>
        <w:rPr>
          <w:rFonts w:ascii="Corbel" w:hAnsi="Corbel" w:cs="Arial"/>
          <w:color w:val="81CFFF" w:themeColor="accent1" w:themeTint="66"/>
          <w:sz w:val="22"/>
        </w:rPr>
      </w:pP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1609"/>
        <w:gridCol w:w="1444"/>
        <w:gridCol w:w="1755"/>
        <w:gridCol w:w="3073"/>
      </w:tblGrid>
      <w:tr w:rsidR="00841722" w:rsidRPr="00841722" w14:paraId="7BB23181" w14:textId="77777777" w:rsidTr="00801AC4">
        <w:tc>
          <w:tcPr>
            <w:tcW w:w="963" w:type="dxa"/>
          </w:tcPr>
          <w:p w14:paraId="4C8B7723" w14:textId="77777777" w:rsidR="00F7767F" w:rsidRPr="00841722" w:rsidRDefault="00F7767F" w:rsidP="00D405A9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color w:val="81CFFF" w:themeColor="accent1" w:themeTint="66"/>
                <w:sz w:val="22"/>
              </w:rPr>
            </w:pPr>
            <w:r>
              <w:rPr>
                <w:rFonts w:ascii="Corbel" w:hAnsi="Corbel"/>
                <w:color w:val="81CFFF" w:themeColor="accent1" w:themeTint="66"/>
                <w:sz w:val="22"/>
              </w:rPr>
              <w:t>Date :</w:t>
            </w:r>
          </w:p>
        </w:tc>
        <w:tc>
          <w:tcPr>
            <w:tcW w:w="1609" w:type="dxa"/>
          </w:tcPr>
          <w:p w14:paraId="1D6646F8" w14:textId="77777777" w:rsidR="00F7767F" w:rsidRPr="00841722" w:rsidRDefault="00F7767F" w:rsidP="00D405A9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color w:val="81CFFF" w:themeColor="accent1" w:themeTint="66"/>
                <w:sz w:val="22"/>
              </w:rPr>
            </w:pPr>
            <w:r w:rsidRPr="00841722">
              <w:rPr>
                <w:rFonts w:ascii="Corbel" w:hAnsi="Corbel" w:cs="Arial"/>
                <w:color w:val="81CFFF" w:themeColor="accent1" w:themeTint="66"/>
                <w:sz w:val="22"/>
              </w:rPr>
              <w:fldChar w:fldCharType="begin" w:fldLock="1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41722">
              <w:rPr>
                <w:rFonts w:ascii="Corbel" w:hAnsi="Corbel" w:cs="Arial"/>
                <w:color w:val="81CFFF" w:themeColor="accent1" w:themeTint="66"/>
                <w:sz w:val="22"/>
              </w:rPr>
              <w:instrText xml:space="preserve"> FORMTEXT </w:instrText>
            </w:r>
            <w:r w:rsidRPr="00841722">
              <w:rPr>
                <w:rFonts w:ascii="Corbel" w:hAnsi="Corbel" w:cs="Arial"/>
                <w:color w:val="81CFFF" w:themeColor="accent1" w:themeTint="66"/>
                <w:sz w:val="22"/>
              </w:rPr>
            </w:r>
            <w:r w:rsidRPr="00841722">
              <w:rPr>
                <w:rFonts w:ascii="Corbel" w:hAnsi="Corbel" w:cs="Arial"/>
                <w:color w:val="81CFFF" w:themeColor="accent1" w:themeTint="66"/>
                <w:sz w:val="22"/>
              </w:rPr>
              <w:fldChar w:fldCharType="separate"/>
            </w:r>
            <w:r>
              <w:rPr>
                <w:rFonts w:ascii="Corbel" w:hAnsi="Corbel"/>
                <w:color w:val="81CFFF" w:themeColor="accent1" w:themeTint="66"/>
                <w:sz w:val="22"/>
              </w:rPr>
              <w:t>     </w:t>
            </w:r>
            <w:r w:rsidRPr="00841722">
              <w:rPr>
                <w:rFonts w:ascii="Corbel" w:hAnsi="Corbel" w:cs="Arial"/>
                <w:color w:val="81CFFF" w:themeColor="accent1" w:themeTint="66"/>
                <w:sz w:val="22"/>
              </w:rPr>
              <w:fldChar w:fldCharType="end"/>
            </w:r>
          </w:p>
        </w:tc>
        <w:tc>
          <w:tcPr>
            <w:tcW w:w="1444" w:type="dxa"/>
          </w:tcPr>
          <w:p w14:paraId="77BD55FB" w14:textId="77777777" w:rsidR="00F7767F" w:rsidRPr="00841722" w:rsidRDefault="00F7767F" w:rsidP="00D405A9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color w:val="81CFFF" w:themeColor="accent1" w:themeTint="66"/>
                <w:sz w:val="22"/>
              </w:rPr>
            </w:pPr>
          </w:p>
        </w:tc>
        <w:tc>
          <w:tcPr>
            <w:tcW w:w="1755" w:type="dxa"/>
          </w:tcPr>
          <w:p w14:paraId="35987FBC" w14:textId="77777777" w:rsidR="00F7767F" w:rsidRPr="00841722" w:rsidRDefault="00F7767F" w:rsidP="00D405A9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color w:val="81CFFF" w:themeColor="accent1" w:themeTint="66"/>
                <w:sz w:val="22"/>
              </w:rPr>
            </w:pPr>
            <w:r>
              <w:rPr>
                <w:rFonts w:ascii="Corbel" w:hAnsi="Corbel"/>
                <w:color w:val="81CFFF" w:themeColor="accent1" w:themeTint="66"/>
                <w:sz w:val="22"/>
              </w:rPr>
              <w:t xml:space="preserve">Signature : </w:t>
            </w:r>
          </w:p>
        </w:tc>
        <w:tc>
          <w:tcPr>
            <w:tcW w:w="3073" w:type="dxa"/>
          </w:tcPr>
          <w:p w14:paraId="36692B62" w14:textId="77777777" w:rsidR="00F7767F" w:rsidRPr="00841722" w:rsidRDefault="00F7767F" w:rsidP="00D405A9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color w:val="81CFFF" w:themeColor="accent1" w:themeTint="66"/>
                <w:sz w:val="22"/>
              </w:rPr>
            </w:pPr>
            <w:r w:rsidRPr="00841722">
              <w:rPr>
                <w:rFonts w:ascii="Corbel" w:hAnsi="Corbel" w:cs="Arial"/>
                <w:color w:val="81CFFF" w:themeColor="accent1" w:themeTint="66"/>
                <w:sz w:val="22"/>
              </w:rPr>
              <w:fldChar w:fldCharType="begin" w:fldLock="1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41722">
              <w:rPr>
                <w:rFonts w:ascii="Corbel" w:hAnsi="Corbel" w:cs="Arial"/>
                <w:color w:val="81CFFF" w:themeColor="accent1" w:themeTint="66"/>
                <w:sz w:val="22"/>
              </w:rPr>
              <w:instrText xml:space="preserve"> FORMTEXT </w:instrText>
            </w:r>
            <w:r w:rsidRPr="00841722">
              <w:rPr>
                <w:rFonts w:ascii="Corbel" w:hAnsi="Corbel" w:cs="Arial"/>
                <w:color w:val="81CFFF" w:themeColor="accent1" w:themeTint="66"/>
                <w:sz w:val="22"/>
              </w:rPr>
            </w:r>
            <w:r w:rsidRPr="00841722">
              <w:rPr>
                <w:rFonts w:ascii="Corbel" w:hAnsi="Corbel" w:cs="Arial"/>
                <w:color w:val="81CFFF" w:themeColor="accent1" w:themeTint="66"/>
                <w:sz w:val="22"/>
              </w:rPr>
              <w:fldChar w:fldCharType="separate"/>
            </w:r>
            <w:r>
              <w:rPr>
                <w:rFonts w:ascii="Corbel" w:hAnsi="Corbel"/>
                <w:color w:val="81CFFF" w:themeColor="accent1" w:themeTint="66"/>
                <w:sz w:val="22"/>
              </w:rPr>
              <w:t>     </w:t>
            </w:r>
            <w:r w:rsidRPr="00841722">
              <w:rPr>
                <w:rFonts w:ascii="Corbel" w:hAnsi="Corbel" w:cs="Arial"/>
                <w:color w:val="81CFFF" w:themeColor="accent1" w:themeTint="66"/>
                <w:sz w:val="22"/>
              </w:rPr>
              <w:fldChar w:fldCharType="end"/>
            </w:r>
            <w:r>
              <w:rPr>
                <w:rFonts w:ascii="Corbel" w:hAnsi="Corbel"/>
                <w:color w:val="81CFFF" w:themeColor="accent1" w:themeTint="66"/>
                <w:sz w:val="22"/>
              </w:rPr>
              <w:t xml:space="preserve"> </w:t>
            </w:r>
          </w:p>
        </w:tc>
      </w:tr>
    </w:tbl>
    <w:p w14:paraId="7E221912" w14:textId="77777777" w:rsidR="00F7767F" w:rsidRPr="00841722" w:rsidRDefault="00F7767F" w:rsidP="00801AC4">
      <w:pPr>
        <w:tabs>
          <w:tab w:val="left" w:pos="2127"/>
          <w:tab w:val="left" w:pos="4536"/>
          <w:tab w:val="left" w:pos="6663"/>
        </w:tabs>
        <w:spacing w:line="240" w:lineRule="auto"/>
        <w:jc w:val="both"/>
        <w:rPr>
          <w:rFonts w:ascii="Corbel" w:hAnsi="Corbel" w:cs="Arial"/>
          <w:color w:val="81CFFF" w:themeColor="accent1" w:themeTint="66"/>
          <w:sz w:val="4"/>
          <w:szCs w:val="4"/>
        </w:rPr>
      </w:pPr>
    </w:p>
    <w:sectPr w:rsidR="00F7767F" w:rsidRPr="00841722" w:rsidSect="00801AC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965" w:right="1531" w:bottom="1701" w:left="1531" w:header="505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A82A1" w14:textId="77777777" w:rsidR="003F5B61" w:rsidRDefault="003F5B61" w:rsidP="00FE4D57">
      <w:r>
        <w:separator/>
      </w:r>
    </w:p>
  </w:endnote>
  <w:endnote w:type="continuationSeparator" w:id="0">
    <w:p w14:paraId="5C63A641" w14:textId="77777777" w:rsidR="003F5B61" w:rsidRDefault="003F5B61" w:rsidP="00FE4D57">
      <w:r>
        <w:continuationSeparator/>
      </w:r>
    </w:p>
  </w:endnote>
  <w:endnote w:type="continuationNotice" w:id="1">
    <w:p w14:paraId="43D01612" w14:textId="77777777" w:rsidR="003F5B61" w:rsidRDefault="003F5B6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24A74" w14:textId="4C24C96A" w:rsidR="008D45E7" w:rsidRPr="006F0ACF" w:rsidRDefault="006F0ACF" w:rsidP="006F0ACF">
    <w:pPr>
      <w:spacing w:after="140" w:line="280" w:lineRule="atLeast"/>
    </w:pPr>
    <w:r w:rsidRPr="006F0ACF">
      <w:rPr>
        <w:rFonts w:ascii="Corbel" w:hAnsi="Corbel"/>
        <w:bCs/>
        <w:color w:val="007AC3"/>
        <w:sz w:val="16"/>
        <w:szCs w:val="16"/>
      </w:rPr>
      <w:t>Demande en vue du soutien du CSCSP à une supervision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7CAA0" w14:textId="77777777" w:rsidR="003845AA" w:rsidRPr="009E28AC" w:rsidRDefault="003845AA" w:rsidP="006E0467">
    <w:pPr>
      <w:pStyle w:val="Fuzeile"/>
    </w:pPr>
    <w:r>
      <w:t xml:space="preserve">Avenue Beauregard 11 | CH-1700 Fribourg </w:t>
    </w:r>
  </w:p>
  <w:p w14:paraId="054516CC" w14:textId="77777777" w:rsidR="003845AA" w:rsidRPr="009E28AC" w:rsidRDefault="003845AA" w:rsidP="006E0467">
    <w:pPr>
      <w:pStyle w:val="Fuzeile"/>
    </w:pPr>
    <w:r>
      <w:t>+41 26 425 44 00 | info@cscsp.ch</w:t>
    </w:r>
  </w:p>
  <w:p w14:paraId="46884C34" w14:textId="77777777" w:rsidR="003845AA" w:rsidRPr="009E28AC" w:rsidRDefault="003845AA" w:rsidP="006E0467">
    <w:pPr>
      <w:pStyle w:val="PlatzhalterFZ"/>
    </w:pPr>
  </w:p>
  <w:p w14:paraId="75E0344A" w14:textId="77777777" w:rsidR="00FE4D57" w:rsidRPr="00607277" w:rsidRDefault="003845AA" w:rsidP="006E0467">
    <w:pPr>
      <w:pStyle w:val="websiteFZ"/>
    </w:pPr>
    <w:r>
      <w:t>www.cscsp.ch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10548" w14:textId="77777777" w:rsidR="003F5B61" w:rsidRDefault="003F5B61" w:rsidP="00FE4D57">
      <w:r>
        <w:separator/>
      </w:r>
    </w:p>
  </w:footnote>
  <w:footnote w:type="continuationSeparator" w:id="0">
    <w:p w14:paraId="38A288B1" w14:textId="77777777" w:rsidR="003F5B61" w:rsidRDefault="003F5B61" w:rsidP="00FE4D57">
      <w:r>
        <w:continuationSeparator/>
      </w:r>
    </w:p>
  </w:footnote>
  <w:footnote w:type="continuationNotice" w:id="1">
    <w:p w14:paraId="3BE49E6F" w14:textId="77777777" w:rsidR="003F5B61" w:rsidRDefault="003F5B61">
      <w:pPr>
        <w:spacing w:line="240" w:lineRule="auto"/>
      </w:pPr>
    </w:p>
  </w:footnote>
  <w:footnote w:id="2">
    <w:p w14:paraId="439CDF57" w14:textId="77777777" w:rsidR="00CA59FB" w:rsidRPr="00CA59FB" w:rsidRDefault="00CA59FB">
      <w:pPr>
        <w:pStyle w:val="Funotentext"/>
        <w:rPr>
          <w:sz w:val="20"/>
          <w:szCs w:val="24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20"/>
          <w:szCs w:val="24"/>
        </w:rPr>
        <w:t xml:space="preserve">Veuillez joindre à la demande une copie du devis. </w:t>
      </w:r>
    </w:p>
  </w:footnote>
  <w:footnote w:id="3">
    <w:p w14:paraId="7430EAA3" w14:textId="77777777" w:rsidR="00722A95" w:rsidRPr="00AF212A" w:rsidRDefault="00722A95">
      <w:pPr>
        <w:pStyle w:val="Funotentext"/>
        <w:rPr>
          <w:sz w:val="20"/>
          <w:szCs w:val="24"/>
        </w:rPr>
      </w:pPr>
      <w:r>
        <w:rPr>
          <w:rStyle w:val="Funotenzeichen"/>
          <w:sz w:val="20"/>
          <w:szCs w:val="24"/>
        </w:rPr>
        <w:footnoteRef/>
      </w:r>
      <w:r>
        <w:rPr>
          <w:sz w:val="20"/>
          <w:szCs w:val="24"/>
        </w:rPr>
        <w:t xml:space="preserve"> Le</w:t>
      </w:r>
      <w:r>
        <w:rPr>
          <w:b/>
          <w:bCs/>
          <w:sz w:val="20"/>
          <w:szCs w:val="24"/>
        </w:rPr>
        <w:t xml:space="preserve"> maximum</w:t>
      </w:r>
      <w:r>
        <w:rPr>
          <w:sz w:val="20"/>
          <w:szCs w:val="24"/>
        </w:rPr>
        <w:t xml:space="preserve"> accordé est de</w:t>
      </w:r>
      <w:r>
        <w:rPr>
          <w:b/>
          <w:bCs/>
          <w:sz w:val="20"/>
          <w:szCs w:val="24"/>
        </w:rPr>
        <w:t xml:space="preserve"> 50 %</w:t>
      </w:r>
      <w:r>
        <w:rPr>
          <w:sz w:val="20"/>
          <w:szCs w:val="24"/>
        </w:rPr>
        <w:t xml:space="preserve"> </w:t>
      </w:r>
      <w:r>
        <w:rPr>
          <w:b/>
          <w:bCs/>
          <w:sz w:val="20"/>
          <w:szCs w:val="24"/>
        </w:rPr>
        <w:t>des coûts pour trois séances</w:t>
      </w:r>
      <w:r>
        <w:rPr>
          <w:sz w:val="20"/>
          <w:szCs w:val="24"/>
        </w:rPr>
        <w:t xml:space="preserve"> (</w:t>
      </w:r>
      <w:r>
        <w:rPr>
          <w:b/>
          <w:bCs/>
          <w:sz w:val="20"/>
          <w:szCs w:val="24"/>
        </w:rPr>
        <w:t>plafond des coûts</w:t>
      </w:r>
      <w:r>
        <w:rPr>
          <w:sz w:val="20"/>
          <w:szCs w:val="24"/>
        </w:rPr>
        <w:t xml:space="preserve">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1440C" w14:textId="6B0AE085" w:rsidR="005C6148" w:rsidRDefault="006F0ACF" w:rsidP="006E0467">
    <w:pPr>
      <w:pStyle w:val="Kopfzeile"/>
    </w:pPr>
    <w:r>
      <w:rPr>
        <w:noProof/>
      </w:rPr>
      <w:drawing>
        <wp:anchor distT="0" distB="0" distL="114300" distR="114300" simplePos="0" relativeHeight="251664387" behindDoc="0" locked="0" layoutInCell="1" allowOverlap="1" wp14:anchorId="1B544980" wp14:editId="150FCFF0">
          <wp:simplePos x="0" y="0"/>
          <wp:positionH relativeFrom="margin">
            <wp:posOffset>3686175</wp:posOffset>
          </wp:positionH>
          <wp:positionV relativeFrom="paragraph">
            <wp:posOffset>-635</wp:posOffset>
          </wp:positionV>
          <wp:extent cx="1922390" cy="904875"/>
          <wp:effectExtent l="0" t="0" r="1905" b="0"/>
          <wp:wrapNone/>
          <wp:docPr id="5" name="Bild 1" descr="La diffusion d'un document classé &quot;confidentiel défense&quot; fait polémique |  Zone Militai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diffusion d'un document classé &quot;confidentiel défense&quot; fait polémique |  Zone Militai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39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1BAD">
      <w:rPr>
        <w:noProof/>
      </w:rPr>
      <w:drawing>
        <wp:anchor distT="0" distB="0" distL="114300" distR="114300" simplePos="0" relativeHeight="251658241" behindDoc="1" locked="0" layoutInCell="1" allowOverlap="1" wp14:anchorId="354BD3A8" wp14:editId="3B91FFB0">
          <wp:simplePos x="0" y="0"/>
          <wp:positionH relativeFrom="page">
            <wp:posOffset>525780</wp:posOffset>
          </wp:positionH>
          <wp:positionV relativeFrom="page">
            <wp:posOffset>360045</wp:posOffset>
          </wp:positionV>
          <wp:extent cx="1648800" cy="478800"/>
          <wp:effectExtent l="0" t="0" r="8890" b="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SKJV.em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488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1BA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A51082" wp14:editId="20773F98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FFEB52" id="Rechteck 4" o:spid="_x0000_s1026" style="position:absolute;margin-left:-22.85pt;margin-top:0;width:28.35pt;height:28.3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BE53B" w14:textId="4221A4B0" w:rsidR="00CF5BCA" w:rsidRDefault="006F0ACF" w:rsidP="006E0467">
    <w:pPr>
      <w:pStyle w:val="Kopfzeile"/>
    </w:pPr>
    <w:r>
      <w:rPr>
        <w:noProof/>
      </w:rPr>
      <w:drawing>
        <wp:anchor distT="0" distB="0" distL="114300" distR="114300" simplePos="0" relativeHeight="251662339" behindDoc="0" locked="0" layoutInCell="1" allowOverlap="1" wp14:anchorId="566A350B" wp14:editId="1108F47A">
          <wp:simplePos x="0" y="0"/>
          <wp:positionH relativeFrom="margin">
            <wp:posOffset>3689740</wp:posOffset>
          </wp:positionH>
          <wp:positionV relativeFrom="paragraph">
            <wp:posOffset>155575</wp:posOffset>
          </wp:positionV>
          <wp:extent cx="1922390" cy="904875"/>
          <wp:effectExtent l="0" t="0" r="1905" b="0"/>
          <wp:wrapNone/>
          <wp:docPr id="2" name="Bild 1" descr="La diffusion d'un document classé &quot;confidentiel défense&quot; fait polémique |  Zone Militai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diffusion d'un document classé &quot;confidentiel défense&quot; fait polémique |  Zone Militai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243" cy="913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35F634" w14:textId="20B7B183" w:rsidR="00FE4D57" w:rsidRDefault="003845AA" w:rsidP="006E0467">
    <w:pPr>
      <w:pStyle w:val="PlatzhalterSeite1"/>
    </w:pPr>
    <w:r>
      <w:rPr>
        <w:noProof/>
      </w:rPr>
      <w:drawing>
        <wp:anchor distT="0" distB="0" distL="114300" distR="114300" simplePos="0" relativeHeight="251658242" behindDoc="1" locked="0" layoutInCell="1" allowOverlap="1" wp14:anchorId="0AD846B4" wp14:editId="261D0D88">
          <wp:simplePos x="0" y="0"/>
          <wp:positionH relativeFrom="page">
            <wp:posOffset>524510</wp:posOffset>
          </wp:positionH>
          <wp:positionV relativeFrom="page">
            <wp:posOffset>360045</wp:posOffset>
          </wp:positionV>
          <wp:extent cx="3006000" cy="997200"/>
          <wp:effectExtent l="0" t="0" r="4445" b="0"/>
          <wp:wrapNone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SKJV.em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06000" cy="99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01840"/>
    <w:multiLevelType w:val="hybridMultilevel"/>
    <w:tmpl w:val="F21A81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50952E4"/>
    <w:multiLevelType w:val="hybridMultilevel"/>
    <w:tmpl w:val="9F8C2B24"/>
    <w:lvl w:ilvl="0" w:tplc="7DBC1A48">
      <w:numFmt w:val="bullet"/>
      <w:lvlText w:val="-"/>
      <w:lvlJc w:val="left"/>
      <w:pPr>
        <w:ind w:left="720" w:hanging="360"/>
      </w:pPr>
      <w:rPr>
        <w:rFonts w:ascii="Corbel" w:eastAsiaTheme="minorHAnsi" w:hAnsi="Corbe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774EE"/>
    <w:multiLevelType w:val="hybridMultilevel"/>
    <w:tmpl w:val="FE6867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8917D63"/>
    <w:multiLevelType w:val="hybridMultilevel"/>
    <w:tmpl w:val="55725980"/>
    <w:lvl w:ilvl="0" w:tplc="07E2A4A2">
      <w:start w:val="1"/>
      <w:numFmt w:val="bullet"/>
      <w:pStyle w:val="Listenabsatz"/>
      <w:lvlText w:val=""/>
      <w:lvlJc w:val="left"/>
      <w:pPr>
        <w:ind w:left="1004" w:hanging="360"/>
      </w:pPr>
      <w:rPr>
        <w:rFonts w:ascii="Wingdings" w:hAnsi="Wingdings" w:hint="default"/>
        <w:color w:val="E6332A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9FE3D64"/>
    <w:multiLevelType w:val="hybridMultilevel"/>
    <w:tmpl w:val="A7FE3DB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AE06DE1"/>
    <w:multiLevelType w:val="multilevel"/>
    <w:tmpl w:val="19B46C0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9E814D2"/>
    <w:multiLevelType w:val="hybridMultilevel"/>
    <w:tmpl w:val="EA60258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6E7F32"/>
    <w:multiLevelType w:val="multilevel"/>
    <w:tmpl w:val="0ADA905C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8"/>
  </w:num>
  <w:num w:numId="13">
    <w:abstractNumId w:val="16"/>
  </w:num>
  <w:num w:numId="14">
    <w:abstractNumId w:val="28"/>
  </w:num>
  <w:num w:numId="15">
    <w:abstractNumId w:val="25"/>
  </w:num>
  <w:num w:numId="16">
    <w:abstractNumId w:val="11"/>
  </w:num>
  <w:num w:numId="17">
    <w:abstractNumId w:val="17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5"/>
  </w:num>
  <w:num w:numId="21">
    <w:abstractNumId w:val="22"/>
  </w:num>
  <w:num w:numId="22">
    <w:abstractNumId w:val="21"/>
  </w:num>
  <w:num w:numId="23">
    <w:abstractNumId w:val="12"/>
  </w:num>
  <w:num w:numId="24">
    <w:abstractNumId w:val="19"/>
  </w:num>
  <w:num w:numId="25">
    <w:abstractNumId w:val="19"/>
  </w:num>
  <w:num w:numId="26">
    <w:abstractNumId w:val="27"/>
  </w:num>
  <w:num w:numId="27">
    <w:abstractNumId w:val="20"/>
  </w:num>
  <w:num w:numId="28">
    <w:abstractNumId w:val="10"/>
  </w:num>
  <w:num w:numId="29">
    <w:abstractNumId w:val="13"/>
  </w:num>
  <w:num w:numId="30">
    <w:abstractNumId w:val="14"/>
  </w:num>
  <w:num w:numId="31">
    <w:abstractNumId w:val="19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CH" w:vendorID="64" w:dllVersion="6" w:nlCheck="1" w:checkStyle="0"/>
  <w:activeWritingStyle w:appName="MSWord" w:lang="de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proofState w:spelling="clean" w:grammar="clean"/>
  <w:attachedTemplate r:id="rId1"/>
  <w:documentProtection w:edit="forms" w:enforcement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FF4"/>
    <w:rsid w:val="00002978"/>
    <w:rsid w:val="00003979"/>
    <w:rsid w:val="0001010F"/>
    <w:rsid w:val="0002019B"/>
    <w:rsid w:val="00022154"/>
    <w:rsid w:val="000266B7"/>
    <w:rsid w:val="000409C8"/>
    <w:rsid w:val="00041258"/>
    <w:rsid w:val="00041700"/>
    <w:rsid w:val="00047A0E"/>
    <w:rsid w:val="000556A7"/>
    <w:rsid w:val="00063BC2"/>
    <w:rsid w:val="000701F1"/>
    <w:rsid w:val="00096E8E"/>
    <w:rsid w:val="000B595D"/>
    <w:rsid w:val="000C49C1"/>
    <w:rsid w:val="000D1743"/>
    <w:rsid w:val="000D39CF"/>
    <w:rsid w:val="000E756F"/>
    <w:rsid w:val="00101FC4"/>
    <w:rsid w:val="00106688"/>
    <w:rsid w:val="001134C7"/>
    <w:rsid w:val="00113CB8"/>
    <w:rsid w:val="0011683F"/>
    <w:rsid w:val="0012151C"/>
    <w:rsid w:val="001251C8"/>
    <w:rsid w:val="001331C4"/>
    <w:rsid w:val="00134736"/>
    <w:rsid w:val="001375AB"/>
    <w:rsid w:val="00141571"/>
    <w:rsid w:val="00144122"/>
    <w:rsid w:val="0015439B"/>
    <w:rsid w:val="00154677"/>
    <w:rsid w:val="00167916"/>
    <w:rsid w:val="00174197"/>
    <w:rsid w:val="00181CB5"/>
    <w:rsid w:val="001D69DA"/>
    <w:rsid w:val="001F4A7E"/>
    <w:rsid w:val="001F4B8C"/>
    <w:rsid w:val="0023205B"/>
    <w:rsid w:val="00246AB2"/>
    <w:rsid w:val="002543C8"/>
    <w:rsid w:val="0025644A"/>
    <w:rsid w:val="00267F71"/>
    <w:rsid w:val="00290E37"/>
    <w:rsid w:val="002A0EE3"/>
    <w:rsid w:val="002D38AE"/>
    <w:rsid w:val="002F06AA"/>
    <w:rsid w:val="0032330D"/>
    <w:rsid w:val="00333187"/>
    <w:rsid w:val="00333A1B"/>
    <w:rsid w:val="003433FB"/>
    <w:rsid w:val="00350E70"/>
    <w:rsid w:val="003514EE"/>
    <w:rsid w:val="00364EE3"/>
    <w:rsid w:val="003705A7"/>
    <w:rsid w:val="003722B4"/>
    <w:rsid w:val="00375834"/>
    <w:rsid w:val="003845AA"/>
    <w:rsid w:val="00385F63"/>
    <w:rsid w:val="00387402"/>
    <w:rsid w:val="003914D3"/>
    <w:rsid w:val="003B13E3"/>
    <w:rsid w:val="003B59D5"/>
    <w:rsid w:val="003C36EE"/>
    <w:rsid w:val="003D0FAA"/>
    <w:rsid w:val="003D60D6"/>
    <w:rsid w:val="003F1A56"/>
    <w:rsid w:val="003F5B61"/>
    <w:rsid w:val="0047583E"/>
    <w:rsid w:val="00486DBB"/>
    <w:rsid w:val="00494FD7"/>
    <w:rsid w:val="004A039B"/>
    <w:rsid w:val="004A643F"/>
    <w:rsid w:val="004B0FDB"/>
    <w:rsid w:val="004C3880"/>
    <w:rsid w:val="004C78C9"/>
    <w:rsid w:val="004D0A28"/>
    <w:rsid w:val="004D0F2F"/>
    <w:rsid w:val="004D179F"/>
    <w:rsid w:val="004D547C"/>
    <w:rsid w:val="004D6286"/>
    <w:rsid w:val="004F7411"/>
    <w:rsid w:val="00500294"/>
    <w:rsid w:val="00526C93"/>
    <w:rsid w:val="00535EA2"/>
    <w:rsid w:val="00537410"/>
    <w:rsid w:val="00543EB1"/>
    <w:rsid w:val="00575354"/>
    <w:rsid w:val="00591832"/>
    <w:rsid w:val="00592841"/>
    <w:rsid w:val="005A6E29"/>
    <w:rsid w:val="005B4DEC"/>
    <w:rsid w:val="005C4FF4"/>
    <w:rsid w:val="005C6148"/>
    <w:rsid w:val="005D03AB"/>
    <w:rsid w:val="00601ACC"/>
    <w:rsid w:val="006044D5"/>
    <w:rsid w:val="00607277"/>
    <w:rsid w:val="00610743"/>
    <w:rsid w:val="00622FDC"/>
    <w:rsid w:val="00624E57"/>
    <w:rsid w:val="00625020"/>
    <w:rsid w:val="0063387D"/>
    <w:rsid w:val="00640ACE"/>
    <w:rsid w:val="00642F26"/>
    <w:rsid w:val="00651693"/>
    <w:rsid w:val="0065274C"/>
    <w:rsid w:val="00666110"/>
    <w:rsid w:val="006732EC"/>
    <w:rsid w:val="00686D14"/>
    <w:rsid w:val="00687ED7"/>
    <w:rsid w:val="006A1807"/>
    <w:rsid w:val="006C1BAD"/>
    <w:rsid w:val="006C40E1"/>
    <w:rsid w:val="006D3663"/>
    <w:rsid w:val="006E0467"/>
    <w:rsid w:val="006E0F4E"/>
    <w:rsid w:val="006F0345"/>
    <w:rsid w:val="006F0469"/>
    <w:rsid w:val="006F0ACF"/>
    <w:rsid w:val="00700E7F"/>
    <w:rsid w:val="00705076"/>
    <w:rsid w:val="00711147"/>
    <w:rsid w:val="00722A95"/>
    <w:rsid w:val="007277E3"/>
    <w:rsid w:val="00731A17"/>
    <w:rsid w:val="00734458"/>
    <w:rsid w:val="007419CF"/>
    <w:rsid w:val="0074487E"/>
    <w:rsid w:val="0075280F"/>
    <w:rsid w:val="007539C0"/>
    <w:rsid w:val="00774E70"/>
    <w:rsid w:val="00796CEE"/>
    <w:rsid w:val="007C0B2A"/>
    <w:rsid w:val="007C6673"/>
    <w:rsid w:val="007D2F96"/>
    <w:rsid w:val="007E0460"/>
    <w:rsid w:val="007F741E"/>
    <w:rsid w:val="00801AC4"/>
    <w:rsid w:val="0080383F"/>
    <w:rsid w:val="00811FDD"/>
    <w:rsid w:val="00812C00"/>
    <w:rsid w:val="00814701"/>
    <w:rsid w:val="00822CDF"/>
    <w:rsid w:val="00841722"/>
    <w:rsid w:val="00841B44"/>
    <w:rsid w:val="00854F30"/>
    <w:rsid w:val="00870017"/>
    <w:rsid w:val="00883CC4"/>
    <w:rsid w:val="008A5FB9"/>
    <w:rsid w:val="008B3ECA"/>
    <w:rsid w:val="008C3CE8"/>
    <w:rsid w:val="008D45E7"/>
    <w:rsid w:val="008F3C82"/>
    <w:rsid w:val="00901051"/>
    <w:rsid w:val="0091248D"/>
    <w:rsid w:val="00932260"/>
    <w:rsid w:val="00935045"/>
    <w:rsid w:val="0093619F"/>
    <w:rsid w:val="009427E5"/>
    <w:rsid w:val="00951D6A"/>
    <w:rsid w:val="009613D8"/>
    <w:rsid w:val="00990D5B"/>
    <w:rsid w:val="00995CBA"/>
    <w:rsid w:val="0099678C"/>
    <w:rsid w:val="009B0C96"/>
    <w:rsid w:val="009C222B"/>
    <w:rsid w:val="009C3799"/>
    <w:rsid w:val="009C67A8"/>
    <w:rsid w:val="009D201B"/>
    <w:rsid w:val="009D5D9C"/>
    <w:rsid w:val="009E2171"/>
    <w:rsid w:val="009E28AC"/>
    <w:rsid w:val="009F0B98"/>
    <w:rsid w:val="009F488B"/>
    <w:rsid w:val="00A13AB4"/>
    <w:rsid w:val="00A25AAB"/>
    <w:rsid w:val="00A57815"/>
    <w:rsid w:val="00A62F82"/>
    <w:rsid w:val="00A7133D"/>
    <w:rsid w:val="00A85882"/>
    <w:rsid w:val="00A92E6E"/>
    <w:rsid w:val="00AC2D5B"/>
    <w:rsid w:val="00AD36B2"/>
    <w:rsid w:val="00AE29AB"/>
    <w:rsid w:val="00AF212A"/>
    <w:rsid w:val="00AF47AE"/>
    <w:rsid w:val="00AF7CA8"/>
    <w:rsid w:val="00B16E5E"/>
    <w:rsid w:val="00B32ABB"/>
    <w:rsid w:val="00B41FD3"/>
    <w:rsid w:val="00B45DA7"/>
    <w:rsid w:val="00B462DB"/>
    <w:rsid w:val="00B70D03"/>
    <w:rsid w:val="00B803E7"/>
    <w:rsid w:val="00B8061F"/>
    <w:rsid w:val="00B9026B"/>
    <w:rsid w:val="00BA373F"/>
    <w:rsid w:val="00BA4DDE"/>
    <w:rsid w:val="00BC655F"/>
    <w:rsid w:val="00BD5016"/>
    <w:rsid w:val="00BF7052"/>
    <w:rsid w:val="00C0143B"/>
    <w:rsid w:val="00C05FAB"/>
    <w:rsid w:val="00C12346"/>
    <w:rsid w:val="00C342F0"/>
    <w:rsid w:val="00C51D2F"/>
    <w:rsid w:val="00C66E1C"/>
    <w:rsid w:val="00C82DDE"/>
    <w:rsid w:val="00C85B53"/>
    <w:rsid w:val="00C9242D"/>
    <w:rsid w:val="00CA348A"/>
    <w:rsid w:val="00CA59FB"/>
    <w:rsid w:val="00CB2CE6"/>
    <w:rsid w:val="00CC33DD"/>
    <w:rsid w:val="00CD368A"/>
    <w:rsid w:val="00CD3AE2"/>
    <w:rsid w:val="00CE6CF0"/>
    <w:rsid w:val="00CF5BCA"/>
    <w:rsid w:val="00D07304"/>
    <w:rsid w:val="00D162E1"/>
    <w:rsid w:val="00D42DD1"/>
    <w:rsid w:val="00D61996"/>
    <w:rsid w:val="00D70A91"/>
    <w:rsid w:val="00D85DA2"/>
    <w:rsid w:val="00D9415C"/>
    <w:rsid w:val="00DB7675"/>
    <w:rsid w:val="00DD098D"/>
    <w:rsid w:val="00DD4F6C"/>
    <w:rsid w:val="00DE6421"/>
    <w:rsid w:val="00E03270"/>
    <w:rsid w:val="00E25DCD"/>
    <w:rsid w:val="00E269E1"/>
    <w:rsid w:val="00E4069D"/>
    <w:rsid w:val="00E45F13"/>
    <w:rsid w:val="00E510BC"/>
    <w:rsid w:val="00E565BC"/>
    <w:rsid w:val="00E61256"/>
    <w:rsid w:val="00E73CB2"/>
    <w:rsid w:val="00E839BA"/>
    <w:rsid w:val="00EA59B8"/>
    <w:rsid w:val="00EC2DF9"/>
    <w:rsid w:val="00EE6E36"/>
    <w:rsid w:val="00F016BC"/>
    <w:rsid w:val="00F0660B"/>
    <w:rsid w:val="00F10970"/>
    <w:rsid w:val="00F123AE"/>
    <w:rsid w:val="00F70C7E"/>
    <w:rsid w:val="00F73331"/>
    <w:rsid w:val="00F7767F"/>
    <w:rsid w:val="00F80C79"/>
    <w:rsid w:val="00F91D37"/>
    <w:rsid w:val="00F93F44"/>
    <w:rsid w:val="00F97985"/>
    <w:rsid w:val="00FA6677"/>
    <w:rsid w:val="00FB3417"/>
    <w:rsid w:val="00FB6B99"/>
    <w:rsid w:val="00FD0605"/>
    <w:rsid w:val="00FD6264"/>
    <w:rsid w:val="00FE344D"/>
    <w:rsid w:val="00FE4D57"/>
    <w:rsid w:val="00FE7D09"/>
    <w:rsid w:val="00FF4562"/>
    <w:rsid w:val="46F1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2768B48D"/>
  <w15:docId w15:val="{499281F2-17A9-4A3D-A1F7-6D87E045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4FF4"/>
    <w:pPr>
      <w:spacing w:after="0" w:line="240" w:lineRule="atLeast"/>
    </w:pPr>
    <w:rPr>
      <w:color w:val="007AC3" w:themeColor="accent1"/>
      <w:spacing w:val="4"/>
      <w:sz w:val="20"/>
      <w14:numForm w14:val="lining"/>
      <w14:numSpacing w14:val="tabular"/>
    </w:rPr>
  </w:style>
  <w:style w:type="paragraph" w:styleId="berschrift1">
    <w:name w:val="heading 1"/>
    <w:basedOn w:val="Standard"/>
    <w:next w:val="Lauftext"/>
    <w:link w:val="berschrift1Zchn"/>
    <w:uiPriority w:val="9"/>
    <w:qFormat/>
    <w:rsid w:val="004A643F"/>
    <w:pPr>
      <w:keepNext/>
      <w:keepLines/>
      <w:numPr>
        <w:numId w:val="26"/>
      </w:numPr>
      <w:tabs>
        <w:tab w:val="left" w:pos="720"/>
      </w:tabs>
      <w:spacing w:after="68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caps/>
      <w:spacing w:val="2"/>
      <w:sz w:val="56"/>
      <w:szCs w:val="28"/>
    </w:rPr>
  </w:style>
  <w:style w:type="paragraph" w:styleId="berschrift2">
    <w:name w:val="heading 2"/>
    <w:basedOn w:val="Standard"/>
    <w:next w:val="Lauftext"/>
    <w:link w:val="berschrift2Zchn"/>
    <w:uiPriority w:val="9"/>
    <w:unhideWhenUsed/>
    <w:qFormat/>
    <w:rsid w:val="004A643F"/>
    <w:pPr>
      <w:keepNext/>
      <w:keepLines/>
      <w:numPr>
        <w:ilvl w:val="1"/>
        <w:numId w:val="26"/>
      </w:numPr>
      <w:tabs>
        <w:tab w:val="left" w:pos="720"/>
      </w:tabs>
      <w:spacing w:before="680" w:after="220" w:line="320" w:lineRule="atLeast"/>
      <w:ind w:left="720" w:hanging="720"/>
      <w:jc w:val="both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berschrift3">
    <w:name w:val="heading 3"/>
    <w:basedOn w:val="Standard"/>
    <w:next w:val="Lauftext"/>
    <w:link w:val="berschrift3Zchn"/>
    <w:uiPriority w:val="9"/>
    <w:unhideWhenUsed/>
    <w:qFormat/>
    <w:rsid w:val="004A643F"/>
    <w:pPr>
      <w:keepNext/>
      <w:keepLines/>
      <w:numPr>
        <w:ilvl w:val="2"/>
        <w:numId w:val="26"/>
      </w:numPr>
      <w:pBdr>
        <w:bottom w:val="single" w:sz="8" w:space="2" w:color="007AC3" w:themeColor="accent1"/>
      </w:pBdr>
      <w:spacing w:before="440" w:after="220" w:line="280" w:lineRule="atLeast"/>
      <w:outlineLvl w:val="2"/>
    </w:pPr>
    <w:rPr>
      <w:rFonts w:asciiTheme="majorHAnsi" w:eastAsiaTheme="majorEastAsia" w:hAnsiTheme="majorHAnsi" w:cstheme="majorBidi"/>
      <w:caps/>
      <w:sz w:val="22"/>
      <w:szCs w:val="24"/>
    </w:rPr>
  </w:style>
  <w:style w:type="paragraph" w:styleId="berschrift4">
    <w:name w:val="heading 4"/>
    <w:basedOn w:val="Standard"/>
    <w:next w:val="Lauftext"/>
    <w:link w:val="berschrift4Zchn"/>
    <w:uiPriority w:val="9"/>
    <w:unhideWhenUsed/>
    <w:rsid w:val="004A643F"/>
    <w:pPr>
      <w:keepNext/>
      <w:keepLines/>
      <w:numPr>
        <w:ilvl w:val="3"/>
        <w:numId w:val="26"/>
      </w:numPr>
      <w:pBdr>
        <w:bottom w:val="single" w:sz="8" w:space="2" w:color="007AC3" w:themeColor="accent1"/>
      </w:pBdr>
      <w:spacing w:before="440" w:after="220" w:line="280" w:lineRule="atLeast"/>
      <w:ind w:left="1361" w:hanging="1361"/>
      <w:outlineLvl w:val="3"/>
    </w:pPr>
    <w:rPr>
      <w:rFonts w:asciiTheme="majorHAnsi" w:eastAsiaTheme="majorEastAsia" w:hAnsiTheme="majorHAnsi" w:cstheme="majorBidi"/>
      <w:iCs/>
      <w:caps/>
      <w:sz w:val="22"/>
    </w:rPr>
  </w:style>
  <w:style w:type="paragraph" w:styleId="berschrift5">
    <w:name w:val="heading 5"/>
    <w:basedOn w:val="Standard"/>
    <w:next w:val="Lauftext"/>
    <w:link w:val="berschrift5Zchn"/>
    <w:uiPriority w:val="9"/>
    <w:unhideWhenUsed/>
    <w:rsid w:val="004A643F"/>
    <w:pPr>
      <w:keepNext/>
      <w:keepLines/>
      <w:numPr>
        <w:ilvl w:val="4"/>
        <w:numId w:val="26"/>
      </w:numPr>
      <w:pBdr>
        <w:bottom w:val="single" w:sz="8" w:space="2" w:color="007AC3" w:themeColor="accent1"/>
      </w:pBdr>
      <w:spacing w:before="440" w:after="220" w:line="280" w:lineRule="atLeast"/>
      <w:ind w:left="1009" w:hanging="1009"/>
      <w:outlineLvl w:val="4"/>
    </w:pPr>
    <w:rPr>
      <w:rFonts w:asciiTheme="majorHAnsi" w:eastAsiaTheme="majorEastAsia" w:hAnsiTheme="majorHAnsi" w:cstheme="majorBidi"/>
      <w:caps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numPr>
        <w:ilvl w:val="5"/>
        <w:numId w:val="26"/>
      </w:numPr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numPr>
        <w:ilvl w:val="6"/>
        <w:numId w:val="26"/>
      </w:numPr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numPr>
        <w:ilvl w:val="7"/>
        <w:numId w:val="2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numPr>
        <w:ilvl w:val="8"/>
        <w:numId w:val="2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901051"/>
    <w:rPr>
      <w:u w:val="single"/>
    </w:rPr>
  </w:style>
  <w:style w:type="paragraph" w:styleId="Kopfzeile">
    <w:name w:val="header"/>
    <w:basedOn w:val="Standard"/>
    <w:link w:val="KopfzeileZchn"/>
    <w:uiPriority w:val="79"/>
    <w:rsid w:val="006E0467"/>
    <w:pPr>
      <w:tabs>
        <w:tab w:val="right" w:pos="8789"/>
      </w:tabs>
      <w:spacing w:line="240" w:lineRule="auto"/>
      <w:jc w:val="right"/>
    </w:pPr>
  </w:style>
  <w:style w:type="character" w:customStyle="1" w:styleId="KopfzeileZchn">
    <w:name w:val="Kopfzeile Zchn"/>
    <w:basedOn w:val="Absatz-Standardschriftart"/>
    <w:link w:val="Kopfzeile"/>
    <w:uiPriority w:val="79"/>
    <w:rsid w:val="00C9242D"/>
    <w:rPr>
      <w:color w:val="007AC3" w:themeColor="accent1"/>
      <w:spacing w:val="4"/>
      <w:sz w:val="20"/>
      <w14:numForm w14:val="lining"/>
      <w14:numSpacing w14:val="tabular"/>
    </w:rPr>
  </w:style>
  <w:style w:type="paragraph" w:styleId="Fuzeile">
    <w:name w:val="footer"/>
    <w:basedOn w:val="Standard"/>
    <w:link w:val="FuzeileZchn"/>
    <w:uiPriority w:val="80"/>
    <w:semiHidden/>
    <w:rsid w:val="006E0467"/>
    <w:pPr>
      <w:tabs>
        <w:tab w:val="right" w:pos="8789"/>
      </w:tabs>
      <w:spacing w:line="200" w:lineRule="exact"/>
      <w:ind w:left="-680"/>
    </w:pPr>
    <w:rPr>
      <w:spacing w:val="6"/>
      <w:sz w:val="16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C9242D"/>
    <w:rPr>
      <w:color w:val="007AC3" w:themeColor="accent1"/>
      <w:spacing w:val="6"/>
      <w:sz w:val="16"/>
      <w14:numForm w14:val="lining"/>
      <w14:numSpacing w14:val="tabular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9C67A8"/>
    <w:pPr>
      <w:numPr>
        <w:numId w:val="25"/>
      </w:numPr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4A643F"/>
    <w:rPr>
      <w:rFonts w:asciiTheme="majorHAnsi" w:eastAsiaTheme="majorEastAsia" w:hAnsiTheme="majorHAnsi" w:cstheme="majorBidi"/>
      <w:b/>
      <w:bCs/>
      <w:caps/>
      <w:color w:val="007AC3" w:themeColor="accent1"/>
      <w:spacing w:val="2"/>
      <w:sz w:val="56"/>
      <w:szCs w:val="28"/>
      <w14:numForm w14:val="lining"/>
      <w14:numSpacing w14:val="tabular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643F"/>
    <w:rPr>
      <w:rFonts w:asciiTheme="majorHAnsi" w:eastAsiaTheme="majorEastAsia" w:hAnsiTheme="majorHAnsi" w:cstheme="majorBidi"/>
      <w:b/>
      <w:bCs/>
      <w:color w:val="007AC3" w:themeColor="accent1"/>
      <w:spacing w:val="4"/>
      <w:sz w:val="32"/>
      <w:szCs w:val="26"/>
      <w14:numForm w14:val="lining"/>
      <w14:numSpacing w14:val="tabular"/>
    </w:rPr>
  </w:style>
  <w:style w:type="paragraph" w:styleId="Titel">
    <w:name w:val="Title"/>
    <w:basedOn w:val="Standard"/>
    <w:next w:val="Standard"/>
    <w:link w:val="TitelZchn"/>
    <w:uiPriority w:val="10"/>
    <w:qFormat/>
    <w:rsid w:val="00CE6CF0"/>
    <w:pPr>
      <w:spacing w:line="240" w:lineRule="auto"/>
      <w:contextualSpacing/>
    </w:pPr>
    <w:rPr>
      <w:rFonts w:asciiTheme="majorHAnsi" w:eastAsiaTheme="majorEastAsia" w:hAnsiTheme="majorHAnsi" w:cstheme="majorBidi"/>
      <w:b/>
      <w:caps/>
      <w:spacing w:val="2"/>
      <w:kern w:val="28"/>
      <w:sz w:val="7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E6CF0"/>
    <w:rPr>
      <w:rFonts w:asciiTheme="majorHAnsi" w:eastAsiaTheme="majorEastAsia" w:hAnsiTheme="majorHAnsi" w:cstheme="majorBidi"/>
      <w:b/>
      <w:caps/>
      <w:color w:val="007AC3" w:themeColor="accent1"/>
      <w:spacing w:val="2"/>
      <w:kern w:val="28"/>
      <w:sz w:val="70"/>
      <w:szCs w:val="52"/>
      <w14:numForm w14:val="lining"/>
      <w14:numSpacing w14:val="tabular"/>
    </w:rPr>
  </w:style>
  <w:style w:type="paragraph" w:customStyle="1" w:styleId="Brieftitel">
    <w:name w:val="Brieftitel"/>
    <w:basedOn w:val="Standard"/>
    <w:link w:val="BrieftitelZchn"/>
    <w:uiPriority w:val="14"/>
    <w:semiHidden/>
    <w:rsid w:val="00494FD7"/>
    <w:pPr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C9242D"/>
    <w:rPr>
      <w:rFonts w:asciiTheme="majorHAnsi" w:hAnsiTheme="majorHAnsi"/>
      <w:b/>
      <w:color w:val="007AC3" w:themeColor="accent1"/>
      <w:spacing w:val="4"/>
      <w:sz w:val="20"/>
      <w14:numForm w14:val="lining"/>
      <w14:numSpacing w14:val="tabular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4A643F"/>
    <w:rPr>
      <w:rFonts w:asciiTheme="majorHAnsi" w:eastAsiaTheme="majorEastAsia" w:hAnsiTheme="majorHAnsi" w:cstheme="majorBidi"/>
      <w:caps/>
      <w:color w:val="007AC3" w:themeColor="accent1"/>
      <w:spacing w:val="4"/>
      <w:szCs w:val="24"/>
      <w14:numForm w14:val="lining"/>
      <w14:numSpacing w14:val="tabular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A643F"/>
    <w:rPr>
      <w:rFonts w:asciiTheme="majorHAnsi" w:eastAsiaTheme="majorEastAsia" w:hAnsiTheme="majorHAnsi" w:cstheme="majorBidi"/>
      <w:iCs/>
      <w:caps/>
      <w:color w:val="007AC3" w:themeColor="accent1"/>
      <w:spacing w:val="4"/>
      <w14:numForm w14:val="lining"/>
      <w14:numSpacing w14:val="tabular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A643F"/>
    <w:rPr>
      <w:rFonts w:asciiTheme="majorHAnsi" w:eastAsiaTheme="majorEastAsia" w:hAnsiTheme="majorHAnsi" w:cstheme="majorBidi"/>
      <w:caps/>
      <w:color w:val="007AC3" w:themeColor="accent1"/>
      <w:spacing w:val="4"/>
      <w14:numForm w14:val="lining"/>
      <w14:numSpacing w14:val="tabular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semiHidden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6E0467"/>
    <w:rPr>
      <w:color w:val="007AC3" w:themeColor="accent1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rsid w:val="00CE6CF0"/>
    <w:pPr>
      <w:numPr>
        <w:ilvl w:val="1"/>
      </w:numPr>
      <w:spacing w:before="340" w:after="280" w:line="280" w:lineRule="atLeast"/>
    </w:pPr>
    <w:rPr>
      <w:rFonts w:eastAsiaTheme="minorEastAsia"/>
      <w:b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6CF0"/>
    <w:rPr>
      <w:rFonts w:eastAsiaTheme="minorEastAsia"/>
      <w:b/>
      <w:color w:val="007AC3" w:themeColor="accent1"/>
      <w:spacing w:val="4"/>
      <w14:numForm w14:val="lining"/>
      <w14:numSpacing w14:val="tabular"/>
    </w:rPr>
  </w:style>
  <w:style w:type="paragraph" w:styleId="Datum">
    <w:name w:val="Date"/>
    <w:basedOn w:val="Standard"/>
    <w:next w:val="Standard"/>
    <w:link w:val="DatumZchn"/>
    <w:uiPriority w:val="15"/>
    <w:semiHidden/>
    <w:rsid w:val="00F80C79"/>
    <w:pPr>
      <w:spacing w:before="100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C9242D"/>
    <w:rPr>
      <w:color w:val="007AC3" w:themeColor="accent1"/>
      <w:spacing w:val="4"/>
      <w:sz w:val="20"/>
      <w14:numForm w14:val="lining"/>
      <w14:numSpacing w14:val="tabular"/>
    </w:rPr>
  </w:style>
  <w:style w:type="paragraph" w:styleId="Funotentext">
    <w:name w:val="footnote text"/>
    <w:basedOn w:val="Standard"/>
    <w:link w:val="FunotentextZchn"/>
    <w:uiPriority w:val="99"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semiHidden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semiHidden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rsid w:val="00DB7675"/>
    <w:pPr>
      <w:spacing w:after="20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qFormat/>
    <w:rsid w:val="00901051"/>
    <w:pPr>
      <w:numPr>
        <w:numId w:val="0"/>
      </w:numPr>
      <w:spacing w:line="280" w:lineRule="atLeast"/>
      <w:ind w:left="720" w:hanging="72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99"/>
    <w:semiHidden/>
    <w:rsid w:val="005C6148"/>
    <w:rPr>
      <w:sz w:val="20"/>
      <w:szCs w:val="16"/>
    </w:rPr>
  </w:style>
  <w:style w:type="character" w:styleId="Fett">
    <w:name w:val="Strong"/>
    <w:basedOn w:val="Absatz-Standardschriftart"/>
    <w:uiPriority w:val="1"/>
    <w:semiHidden/>
    <w:rsid w:val="00FE4D57"/>
    <w:rPr>
      <w:b/>
      <w:bCs/>
    </w:rPr>
  </w:style>
  <w:style w:type="paragraph" w:customStyle="1" w:styleId="PlatzhalterFZ">
    <w:name w:val="Platzhalter FZ"/>
    <w:basedOn w:val="Fuzeile"/>
    <w:semiHidden/>
    <w:rsid w:val="00FE4D57"/>
    <w:pPr>
      <w:spacing w:line="240" w:lineRule="auto"/>
    </w:pPr>
    <w:rPr>
      <w:sz w:val="8"/>
    </w:rPr>
  </w:style>
  <w:style w:type="paragraph" w:customStyle="1" w:styleId="websiteFZ">
    <w:name w:val="website FZ"/>
    <w:basedOn w:val="Fuzeile"/>
    <w:semiHidden/>
    <w:rsid w:val="00FE4D57"/>
    <w:pPr>
      <w:spacing w:line="180" w:lineRule="exact"/>
    </w:pPr>
    <w:rPr>
      <w:b/>
      <w:sz w:val="13"/>
      <w:szCs w:val="13"/>
    </w:rPr>
  </w:style>
  <w:style w:type="paragraph" w:customStyle="1" w:styleId="AufzhlungmitAbstand">
    <w:name w:val="_Aufzählung mit Abstand"/>
    <w:basedOn w:val="Listenabsatz"/>
    <w:uiPriority w:val="12"/>
    <w:qFormat/>
    <w:rsid w:val="00C66E1C"/>
    <w:pPr>
      <w:spacing w:after="220" w:line="240" w:lineRule="auto"/>
      <w:ind w:left="1021" w:hanging="284"/>
      <w:contextualSpacing w:val="0"/>
      <w:jc w:val="both"/>
    </w:pPr>
    <w:rPr>
      <w:rFonts w:ascii="Corbel" w:eastAsia="Times New Roman" w:hAnsi="Corbel" w:cs="Arial"/>
      <w:color w:val="007AC3"/>
      <w:spacing w:val="0"/>
      <w:sz w:val="22"/>
      <w:szCs w:val="20"/>
      <w:lang w:eastAsia="de-DE"/>
      <w14:numForm w14:val="default"/>
      <w14:numSpacing w14:val="default"/>
    </w:rPr>
  </w:style>
  <w:style w:type="paragraph" w:customStyle="1" w:styleId="AufzhlungohneAbstand">
    <w:name w:val="_Aufzählung ohne Abstand"/>
    <w:basedOn w:val="Listenabsatz"/>
    <w:uiPriority w:val="12"/>
    <w:qFormat/>
    <w:rsid w:val="00C66E1C"/>
    <w:pPr>
      <w:spacing w:line="240" w:lineRule="auto"/>
      <w:ind w:left="964" w:hanging="284"/>
      <w:jc w:val="both"/>
    </w:pPr>
    <w:rPr>
      <w:rFonts w:ascii="Corbel" w:eastAsia="Times New Roman" w:hAnsi="Corbel" w:cs="Arial"/>
      <w:color w:val="007AC3"/>
      <w:spacing w:val="0"/>
      <w:sz w:val="22"/>
      <w:szCs w:val="20"/>
      <w:lang w:eastAsia="de-DE"/>
      <w14:numForm w14:val="default"/>
      <w14:numSpacing w14:val="default"/>
    </w:rPr>
  </w:style>
  <w:style w:type="paragraph" w:customStyle="1" w:styleId="Definition">
    <w:name w:val="_Definition"/>
    <w:basedOn w:val="Standard"/>
    <w:uiPriority w:val="12"/>
    <w:qFormat/>
    <w:rsid w:val="00C66E1C"/>
    <w:pPr>
      <w:autoSpaceDE w:val="0"/>
      <w:autoSpaceDN w:val="0"/>
      <w:adjustRightInd w:val="0"/>
      <w:spacing w:before="220" w:after="220" w:line="280" w:lineRule="atLeast"/>
      <w:ind w:left="680"/>
      <w:textAlignment w:val="center"/>
    </w:pPr>
    <w:rPr>
      <w:rFonts w:ascii="Corbel" w:hAnsi="Corbel" w:cs="Corbel"/>
      <w:b/>
      <w:i/>
      <w:color w:val="007AC3"/>
      <w:spacing w:val="0"/>
      <w:sz w:val="22"/>
      <w14:numForm w14:val="default"/>
      <w14:numSpacing w14:val="default"/>
    </w:rPr>
  </w:style>
  <w:style w:type="paragraph" w:customStyle="1" w:styleId="Lauftext">
    <w:name w:val="_Lauftext"/>
    <w:basedOn w:val="Standard"/>
    <w:uiPriority w:val="12"/>
    <w:rsid w:val="009E28AC"/>
    <w:pPr>
      <w:autoSpaceDE w:val="0"/>
      <w:autoSpaceDN w:val="0"/>
      <w:adjustRightInd w:val="0"/>
      <w:spacing w:after="220" w:line="280" w:lineRule="atLeast"/>
      <w:ind w:left="680"/>
      <w:textAlignment w:val="center"/>
    </w:pPr>
    <w:rPr>
      <w:rFonts w:ascii="Corbel" w:hAnsi="Corbel" w:cs="Corbel"/>
      <w:color w:val="007AC3"/>
      <w:spacing w:val="0"/>
      <w:sz w:val="22"/>
      <w14:numForm w14:val="default"/>
      <w14:numSpacing w14:val="default"/>
    </w:rPr>
  </w:style>
  <w:style w:type="paragraph" w:customStyle="1" w:styleId="LauftextohneAbstandunten">
    <w:name w:val="_Lauftext ohne Abstand unten"/>
    <w:basedOn w:val="Lauftext"/>
    <w:uiPriority w:val="12"/>
    <w:qFormat/>
    <w:rsid w:val="00C66E1C"/>
    <w:pPr>
      <w:spacing w:after="0"/>
    </w:pPr>
  </w:style>
  <w:style w:type="paragraph" w:customStyle="1" w:styleId="LauftextTabelle">
    <w:name w:val="_Lauftext Tabelle"/>
    <w:basedOn w:val="Lauftext"/>
    <w:uiPriority w:val="12"/>
    <w:qFormat/>
    <w:rsid w:val="00C66E1C"/>
    <w:pPr>
      <w:spacing w:after="0"/>
      <w:ind w:left="0"/>
    </w:pPr>
  </w:style>
  <w:style w:type="paragraph" w:customStyle="1" w:styleId="Untertitelfett">
    <w:name w:val="_Untertitel fett"/>
    <w:basedOn w:val="Lauftext"/>
    <w:next w:val="Lauftext"/>
    <w:uiPriority w:val="12"/>
    <w:qFormat/>
    <w:rsid w:val="00C66E1C"/>
    <w:pPr>
      <w:keepNext/>
      <w:spacing w:before="340"/>
    </w:pPr>
    <w:rPr>
      <w:b/>
    </w:rPr>
  </w:style>
  <w:style w:type="paragraph" w:customStyle="1" w:styleId="Untertitel2kursivoAbst">
    <w:name w:val="_Untertitel2 kursiv o Abst"/>
    <w:basedOn w:val="Untertitelfett"/>
    <w:next w:val="Lauftext"/>
    <w:uiPriority w:val="12"/>
    <w:qFormat/>
    <w:rsid w:val="00C66E1C"/>
    <w:pPr>
      <w:spacing w:after="0"/>
    </w:pPr>
    <w:rPr>
      <w:b w:val="0"/>
      <w:i/>
    </w:rPr>
  </w:style>
  <w:style w:type="paragraph" w:styleId="Verzeichnis1">
    <w:name w:val="toc 1"/>
    <w:basedOn w:val="Standard"/>
    <w:next w:val="Standard"/>
    <w:autoRedefine/>
    <w:uiPriority w:val="39"/>
    <w:unhideWhenUsed/>
    <w:rsid w:val="0002019B"/>
    <w:pPr>
      <w:tabs>
        <w:tab w:val="right" w:leader="dot" w:pos="8789"/>
      </w:tabs>
      <w:ind w:left="851" w:hanging="851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02019B"/>
    <w:pPr>
      <w:tabs>
        <w:tab w:val="right" w:leader="dot" w:pos="8789"/>
      </w:tabs>
      <w:ind w:left="851" w:hanging="851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02019B"/>
    <w:pPr>
      <w:tabs>
        <w:tab w:val="right" w:leader="dot" w:pos="8789"/>
      </w:tabs>
      <w:ind w:left="851" w:hanging="851"/>
    </w:pPr>
    <w:rPr>
      <w:noProof/>
    </w:rPr>
  </w:style>
  <w:style w:type="paragraph" w:customStyle="1" w:styleId="PlatzhalterSeite1">
    <w:name w:val="Platzhalter Seite 1"/>
    <w:basedOn w:val="Kopfzeile"/>
    <w:semiHidden/>
    <w:rsid w:val="006E0467"/>
    <w:pPr>
      <w:spacing w:after="2740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8F3C82"/>
    <w:rPr>
      <w:color w:val="605E5C"/>
      <w:shd w:val="clear" w:color="auto" w:fill="E1DFDD"/>
    </w:rPr>
  </w:style>
  <w:style w:type="paragraph" w:styleId="Kommentartext">
    <w:name w:val="annotation text"/>
    <w:basedOn w:val="Standard"/>
    <w:uiPriority w:val="99"/>
    <w:semiHidden/>
    <w:unhideWhenUsed/>
    <w:pPr>
      <w:spacing w:line="240" w:lineRule="auto"/>
    </w:pPr>
    <w:rPr>
      <w:szCs w:val="20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pervision@cscsp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03.2_WB-FC\01_Admin\02_Grundlagen\Anmeldeformular_Regionalisierung_WB_Kurse_Version%20RSG.dotx" TargetMode="External"/></Relationships>
</file>

<file path=word/theme/theme1.xml><?xml version="1.0" encoding="utf-8"?>
<a:theme xmlns:a="http://schemas.openxmlformats.org/drawingml/2006/main" name="Larissa-Design">
  <a:themeElements>
    <a:clrScheme name="SKJV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007AC3"/>
      </a:accent1>
      <a:accent2>
        <a:srgbClr val="E6332A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CBC421688FEE4F857531A2C33AD7D3" ma:contentTypeVersion="11" ma:contentTypeDescription="Crée un document." ma:contentTypeScope="" ma:versionID="8e4b670be1f19729aed8296f9b1ef0df">
  <xsd:schema xmlns:xsd="http://www.w3.org/2001/XMLSchema" xmlns:xs="http://www.w3.org/2001/XMLSchema" xmlns:p="http://schemas.microsoft.com/office/2006/metadata/properties" xmlns:ns2="6801c29f-8e05-4133-b2d1-e1fa0c81f248" xmlns:ns3="d06fd1fa-d5be-4ea7-b398-5bccd8f94d4c" targetNamespace="http://schemas.microsoft.com/office/2006/metadata/properties" ma:root="true" ma:fieldsID="b1c63519a57aaf565264f2d78701012b" ns2:_="" ns3:_="">
    <xsd:import namespace="6801c29f-8e05-4133-b2d1-e1fa0c81f248"/>
    <xsd:import namespace="d06fd1fa-d5be-4ea7-b398-5bccd8f94d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1c29f-8e05-4133-b2d1-e1fa0c81f2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fd1fa-d5be-4ea7-b398-5bccd8f94d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27BCC-FC39-44A7-B470-A86039E3A3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512E4B-DCB3-411C-B776-DFCBF6F9D5E4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06fd1fa-d5be-4ea7-b398-5bccd8f94d4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5523676-F8A6-4704-A051-20DD980AAD1E}"/>
</file>

<file path=customXml/itemProps4.xml><?xml version="1.0" encoding="utf-8"?>
<ds:datastoreItem xmlns:ds="http://schemas.openxmlformats.org/officeDocument/2006/customXml" ds:itemID="{23BAAE86-46ED-4451-B8AD-E9D8975E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Anmeldeformular_Regionalisierung_WB_Kurse_Version RSG</Template>
  <TotalTime>0</TotalTime>
  <Pages>3</Pages>
  <Words>366</Words>
  <Characters>2310</Characters>
  <Application>Microsoft Office Word</Application>
  <DocSecurity>4</DocSecurity>
  <Lines>19</Lines>
  <Paragraphs>5</Paragraphs>
  <ScaleCrop>false</ScaleCrop>
  <Company>VORLAGENBAUER.ch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Laetitia Iseli</dc:creator>
  <cp:lastModifiedBy>Eliane Zimmermann</cp:lastModifiedBy>
  <cp:revision>2</cp:revision>
  <cp:lastPrinted>2018-06-12T09:09:00Z</cp:lastPrinted>
  <dcterms:created xsi:type="dcterms:W3CDTF">2021-03-01T07:16:00Z</dcterms:created>
  <dcterms:modified xsi:type="dcterms:W3CDTF">2021-03-01T07:16:00Z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0x0101000CCBC421688FEE4F857531A2C33AD7D3</vt:lpwstr>
  </property>
  <property fmtid="{D5CDD505-2E9C-101B-9397-08002B2CF9AE}" pid="3" name="Order">
    <vt:r8>100</vt:r8>
  </property>
</Properties>
</file>